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601" w:type="dxa"/>
        <w:tblLook w:val="04A0" w:firstRow="1" w:lastRow="0" w:firstColumn="1" w:lastColumn="0" w:noHBand="0" w:noVBand="1"/>
      </w:tblPr>
      <w:tblGrid>
        <w:gridCol w:w="3758"/>
        <w:gridCol w:w="6165"/>
      </w:tblGrid>
      <w:tr w:rsidR="00AA18C9" w:rsidRPr="00D82319" w:rsidTr="004E1C40">
        <w:tc>
          <w:tcPr>
            <w:tcW w:w="3758" w:type="dxa"/>
            <w:tcBorders>
              <w:top w:val="nil"/>
              <w:left w:val="nil"/>
              <w:bottom w:val="nil"/>
              <w:right w:val="nil"/>
            </w:tcBorders>
          </w:tcPr>
          <w:p w:rsidR="00AA18C9" w:rsidRPr="00077E81" w:rsidRDefault="00AA18C9" w:rsidP="00DD4D86">
            <w:pPr>
              <w:spacing w:line="240" w:lineRule="exact"/>
              <w:jc w:val="center"/>
              <w:rPr>
                <w:rFonts w:ascii="Calibri" w:hAnsi="Calibri"/>
                <w:i/>
                <w:color w:val="0D04BC"/>
                <w:sz w:val="18"/>
                <w:szCs w:val="18"/>
              </w:rPr>
            </w:pPr>
            <w:r w:rsidRPr="00077E81">
              <w:rPr>
                <w:rFonts w:ascii="Calibri" w:hAnsi="Calibri"/>
                <w:i/>
                <w:color w:val="0D04BC"/>
                <w:sz w:val="18"/>
                <w:szCs w:val="18"/>
              </w:rPr>
              <w:t>St Stephen Churchtown Academy</w:t>
            </w:r>
          </w:p>
          <w:p w:rsidR="00AA18C9" w:rsidRPr="00077E81" w:rsidRDefault="00DD4D86" w:rsidP="00DD4D86">
            <w:pPr>
              <w:spacing w:line="240" w:lineRule="exact"/>
              <w:jc w:val="center"/>
              <w:rPr>
                <w:rFonts w:ascii="Calibri" w:hAnsi="Calibri"/>
                <w:i/>
                <w:sz w:val="18"/>
                <w:szCs w:val="18"/>
              </w:rPr>
            </w:pPr>
            <w:r w:rsidRPr="00077E81">
              <w:rPr>
                <w:rFonts w:ascii="Calibri" w:hAnsi="Calibri"/>
                <w:i/>
                <w:color w:val="0D04BC"/>
                <w:sz w:val="18"/>
                <w:szCs w:val="18"/>
              </w:rPr>
              <w:t>Part of the Aspire Academy Trust</w:t>
            </w:r>
          </w:p>
          <w:p w:rsidR="00AA18C9" w:rsidRPr="00077E81" w:rsidRDefault="000635F2" w:rsidP="00AA18C9">
            <w:pPr>
              <w:spacing w:line="240" w:lineRule="exact"/>
              <w:jc w:val="right"/>
              <w:rPr>
                <w:rFonts w:ascii="Calibri" w:hAnsi="Calibri"/>
                <w:sz w:val="18"/>
                <w:szCs w:val="18"/>
              </w:rPr>
            </w:pPr>
            <w:r>
              <w:rPr>
                <w:rFonts w:ascii="Calibri" w:hAnsi="Calibri"/>
                <w:noProof/>
                <w:sz w:val="18"/>
                <w:szCs w:val="18"/>
                <w:lang w:val="en-GB" w:eastAsia="en-GB"/>
              </w:rPr>
              <mc:AlternateContent>
                <mc:Choice Requires="wps">
                  <w:drawing>
                    <wp:anchor distT="0" distB="0" distL="114300" distR="114300" simplePos="0" relativeHeight="251660288" behindDoc="0" locked="0" layoutInCell="1" allowOverlap="1">
                      <wp:simplePos x="0" y="0"/>
                      <wp:positionH relativeFrom="column">
                        <wp:posOffset>668655</wp:posOffset>
                      </wp:positionH>
                      <wp:positionV relativeFrom="paragraph">
                        <wp:posOffset>97155</wp:posOffset>
                      </wp:positionV>
                      <wp:extent cx="934720" cy="821690"/>
                      <wp:effectExtent l="127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045" w:rsidRPr="0022363C" w:rsidRDefault="001A0045" w:rsidP="00DD4D86">
                                  <w:pPr>
                                    <w:rPr>
                                      <w:szCs w:val="24"/>
                                    </w:rPr>
                                  </w:pPr>
                                  <w:r>
                                    <w:rPr>
                                      <w:noProof/>
                                      <w:color w:val="365F91"/>
                                      <w:lang w:val="en-GB" w:eastAsia="en-GB"/>
                                    </w:rPr>
                                    <w:drawing>
                                      <wp:inline distT="0" distB="0" distL="0" distR="0">
                                        <wp:extent cx="732222" cy="723900"/>
                                        <wp:effectExtent l="19050" t="0" r="0" b="0"/>
                                        <wp:docPr id="6" name="Picture 6"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COLOUR"/>
                                                <pic:cNvPicPr>
                                                  <a:picLocks noChangeAspect="1" noChangeArrowheads="1"/>
                                                </pic:cNvPicPr>
                                              </pic:nvPicPr>
                                              <pic:blipFill>
                                                <a:blip r:embed="rId12"/>
                                                <a:srcRect/>
                                                <a:stretch>
                                                  <a:fillRect/>
                                                </a:stretch>
                                              </pic:blipFill>
                                              <pic:spPr bwMode="auto">
                                                <a:xfrm>
                                                  <a:off x="0" y="0"/>
                                                  <a:ext cx="732838" cy="724509"/>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65pt;margin-top:7.65pt;width:73.6pt;height:64.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" stroked="f">
                      <v:textbox>
                        <w:txbxContent>
                          <w:p w:rsidR="001A0045" w:rsidRPr="0022363C" w:rsidRDefault="001A0045" w:rsidP="00DD4D86">
                            <w:pPr>
                              <w:rPr>
                                <w:szCs w:val="24"/>
                              </w:rPr>
                            </w:pPr>
                            <w:r>
                              <w:rPr>
                                <w:noProof/>
                                <w:color w:val="365F91"/>
                                <w:lang w:val="en-GB" w:eastAsia="en-GB"/>
                              </w:rPr>
                              <w:drawing>
                                <wp:inline distT="0" distB="0" distL="0" distR="0">
                                  <wp:extent cx="732222" cy="723900"/>
                                  <wp:effectExtent l="19050" t="0" r="0" b="0"/>
                                  <wp:docPr id="6" name="Picture 6"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COLOUR"/>
                                          <pic:cNvPicPr>
                                            <a:picLocks noChangeAspect="1" noChangeArrowheads="1"/>
                                          </pic:cNvPicPr>
                                        </pic:nvPicPr>
                                        <pic:blipFill>
                                          <a:blip r:embed="rId13"/>
                                          <a:srcRect/>
                                          <a:stretch>
                                            <a:fillRect/>
                                          </a:stretch>
                                        </pic:blipFill>
                                        <pic:spPr bwMode="auto">
                                          <a:xfrm>
                                            <a:off x="0" y="0"/>
                                            <a:ext cx="732838" cy="724509"/>
                                          </a:xfrm>
                                          <a:prstGeom prst="rect">
                                            <a:avLst/>
                                          </a:prstGeom>
                                          <a:noFill/>
                                          <a:ln w="9525">
                                            <a:noFill/>
                                            <a:miter lim="800000"/>
                                            <a:headEnd/>
                                            <a:tailEnd/>
                                          </a:ln>
                                        </pic:spPr>
                                      </pic:pic>
                                    </a:graphicData>
                                  </a:graphic>
                                </wp:inline>
                              </w:drawing>
                            </w:r>
                          </w:p>
                        </w:txbxContent>
                      </v:textbox>
                    </v:shape>
                  </w:pict>
                </mc:Fallback>
              </mc:AlternateContent>
            </w:r>
          </w:p>
          <w:p w:rsidR="00AA18C9" w:rsidRPr="00077E81" w:rsidRDefault="00AA18C9" w:rsidP="00AA18C9">
            <w:pPr>
              <w:spacing w:line="240" w:lineRule="exact"/>
              <w:jc w:val="right"/>
              <w:rPr>
                <w:rFonts w:ascii="Calibri" w:hAnsi="Calibri"/>
                <w:sz w:val="18"/>
                <w:szCs w:val="18"/>
              </w:rPr>
            </w:pPr>
          </w:p>
          <w:p w:rsidR="00AA18C9" w:rsidRPr="00077E81" w:rsidRDefault="00AA18C9" w:rsidP="00AA18C9">
            <w:pPr>
              <w:spacing w:line="240" w:lineRule="exact"/>
              <w:jc w:val="right"/>
              <w:rPr>
                <w:rFonts w:ascii="Calibri" w:hAnsi="Calibri"/>
                <w:sz w:val="18"/>
                <w:szCs w:val="18"/>
              </w:rPr>
            </w:pPr>
          </w:p>
          <w:p w:rsidR="00AA18C9" w:rsidRPr="00077E81" w:rsidRDefault="00AA18C9" w:rsidP="00AA18C9">
            <w:pPr>
              <w:spacing w:line="240" w:lineRule="exact"/>
              <w:ind w:right="600"/>
              <w:rPr>
                <w:rFonts w:ascii="Calibri" w:hAnsi="Calibri"/>
                <w:sz w:val="18"/>
                <w:szCs w:val="18"/>
              </w:rPr>
            </w:pPr>
          </w:p>
          <w:p w:rsidR="00AA18C9" w:rsidRPr="00077E81" w:rsidRDefault="00AA18C9" w:rsidP="00AA18C9">
            <w:pPr>
              <w:spacing w:line="240" w:lineRule="exact"/>
              <w:jc w:val="right"/>
              <w:rPr>
                <w:rFonts w:ascii="Calibri" w:hAnsi="Calibri"/>
                <w:sz w:val="18"/>
                <w:szCs w:val="18"/>
              </w:rPr>
            </w:pPr>
          </w:p>
          <w:p w:rsidR="00AA18C9" w:rsidRPr="00077E81" w:rsidRDefault="00AA18C9" w:rsidP="00AA18C9">
            <w:pPr>
              <w:spacing w:line="240" w:lineRule="exact"/>
              <w:rPr>
                <w:rFonts w:ascii="Calibri" w:hAnsi="Calibri"/>
                <w:sz w:val="18"/>
                <w:szCs w:val="18"/>
              </w:rPr>
            </w:pPr>
          </w:p>
          <w:p w:rsidR="00AA18C9" w:rsidRPr="00077E81" w:rsidRDefault="00AA18C9" w:rsidP="00DD4D86">
            <w:pPr>
              <w:spacing w:line="240" w:lineRule="exact"/>
              <w:jc w:val="center"/>
              <w:rPr>
                <w:rFonts w:ascii="Calibri" w:hAnsi="Calibri"/>
                <w:i/>
                <w:color w:val="0D04BC"/>
                <w:sz w:val="18"/>
                <w:szCs w:val="18"/>
              </w:rPr>
            </w:pPr>
            <w:r w:rsidRPr="00077E81">
              <w:rPr>
                <w:rFonts w:ascii="Calibri" w:hAnsi="Calibri"/>
                <w:color w:val="0D04BC"/>
                <w:sz w:val="18"/>
                <w:szCs w:val="18"/>
              </w:rPr>
              <w:t>‘</w:t>
            </w:r>
            <w:r w:rsidRPr="00077E81">
              <w:rPr>
                <w:rFonts w:ascii="Calibri" w:hAnsi="Calibri"/>
                <w:i/>
                <w:color w:val="0D04BC"/>
                <w:sz w:val="18"/>
                <w:szCs w:val="18"/>
              </w:rPr>
              <w:t>Where Every Child Matters’</w:t>
            </w:r>
          </w:p>
          <w:p w:rsidR="00AA18C9" w:rsidRPr="00077E81" w:rsidRDefault="00AA18C9" w:rsidP="00DD4D86">
            <w:pPr>
              <w:jc w:val="center"/>
              <w:rPr>
                <w:rFonts w:ascii="Calibri" w:hAnsi="Calibri"/>
                <w:color w:val="0D04BC"/>
                <w:sz w:val="18"/>
                <w:szCs w:val="18"/>
              </w:rPr>
            </w:pPr>
          </w:p>
        </w:tc>
        <w:tc>
          <w:tcPr>
            <w:tcW w:w="6165" w:type="dxa"/>
            <w:tcBorders>
              <w:top w:val="nil"/>
              <w:left w:val="nil"/>
              <w:bottom w:val="nil"/>
              <w:right w:val="nil"/>
            </w:tcBorders>
          </w:tcPr>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St Stephen Churchtown Academy</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Creakavose</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St Stephen</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St Austell</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Cornwall  PL26 7NZ</w:t>
            </w:r>
          </w:p>
          <w:p w:rsidR="00C37AF4" w:rsidRPr="00D82319" w:rsidRDefault="00D04F12" w:rsidP="00C37AF4">
            <w:pPr>
              <w:spacing w:line="240" w:lineRule="exact"/>
              <w:jc w:val="right"/>
              <w:rPr>
                <w:rFonts w:ascii="Calibri" w:hAnsi="Calibri"/>
                <w:color w:val="0000FF"/>
                <w:sz w:val="18"/>
                <w:szCs w:val="18"/>
              </w:rPr>
            </w:pPr>
            <w:r w:rsidRPr="00D82319">
              <w:rPr>
                <w:rFonts w:ascii="Calibri" w:hAnsi="Calibri"/>
                <w:color w:val="0000FF"/>
                <w:sz w:val="18"/>
                <w:szCs w:val="18"/>
              </w:rPr>
              <w:t>Head teacher</w:t>
            </w:r>
            <w:r w:rsidR="00C37AF4" w:rsidRPr="00D82319">
              <w:rPr>
                <w:rFonts w:ascii="Calibri" w:hAnsi="Calibri"/>
                <w:color w:val="0000FF"/>
                <w:sz w:val="18"/>
                <w:szCs w:val="18"/>
              </w:rPr>
              <w:t>: Mr Simon Welch B.A.</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Telephone 01726 822568</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Fax: 01726 822060</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 xml:space="preserve">e-mail: </w:t>
            </w:r>
            <w:hyperlink r:id="rId14" w:history="1">
              <w:r w:rsidR="00E271AE" w:rsidRPr="00D82319">
                <w:rPr>
                  <w:rStyle w:val="Hyperlink"/>
                  <w:rFonts w:ascii="Calibri" w:hAnsi="Calibri"/>
                  <w:color w:val="0000FF"/>
                  <w:sz w:val="18"/>
                  <w:szCs w:val="18"/>
                </w:rPr>
                <w:t>enquiries@ststephenchurchtown.org.uk</w:t>
              </w:r>
            </w:hyperlink>
          </w:p>
          <w:p w:rsidR="00AA18C9" w:rsidRPr="00016735" w:rsidRDefault="00C37AF4" w:rsidP="00016735">
            <w:pPr>
              <w:jc w:val="right"/>
              <w:rPr>
                <w:rFonts w:ascii="Calibri" w:hAnsi="Calibri"/>
                <w:color w:val="0000FF"/>
                <w:sz w:val="18"/>
                <w:szCs w:val="18"/>
              </w:rPr>
            </w:pPr>
            <w:r w:rsidRPr="00016735">
              <w:rPr>
                <w:rFonts w:ascii="Calibri" w:hAnsi="Calibri"/>
                <w:color w:val="0000FF"/>
                <w:sz w:val="18"/>
                <w:szCs w:val="18"/>
              </w:rPr>
              <w:t xml:space="preserve">website: </w:t>
            </w:r>
            <w:hyperlink w:history="1">
              <w:r w:rsidR="00016735" w:rsidRPr="00016735">
                <w:rPr>
                  <w:rStyle w:val="Hyperlink"/>
                  <w:rFonts w:ascii="Calibri" w:hAnsi="Calibri"/>
                  <w:color w:val="0000FF"/>
                  <w:sz w:val="18"/>
                  <w:szCs w:val="18"/>
                </w:rPr>
                <w:t xml:space="preserve">www.ststephenchurchtown.org.uk </w:t>
              </w:r>
            </w:hyperlink>
          </w:p>
        </w:tc>
      </w:tr>
    </w:tbl>
    <w:p w:rsidR="004E1C40" w:rsidRDefault="004E1C40" w:rsidP="004E1C40">
      <w:pPr>
        <w:spacing w:line="240" w:lineRule="exact"/>
        <w:rPr>
          <w:rFonts w:ascii="Arial" w:hAnsi="Arial" w:cs="Arial"/>
          <w:sz w:val="24"/>
          <w:szCs w:val="24"/>
        </w:rPr>
      </w:pPr>
    </w:p>
    <w:p w:rsidR="004E1C40" w:rsidRPr="00D04F12" w:rsidRDefault="003A20E7" w:rsidP="003A20E7">
      <w:pPr>
        <w:spacing w:line="240" w:lineRule="exact"/>
        <w:jc w:val="right"/>
        <w:rPr>
          <w:rFonts w:ascii="Arial Narrow" w:hAnsi="Arial Narrow" w:cs="Arial"/>
          <w:szCs w:val="20"/>
        </w:rPr>
      </w:pPr>
      <w:r w:rsidRPr="00D04F12">
        <w:rPr>
          <w:rFonts w:ascii="Arial Narrow" w:hAnsi="Arial Narrow" w:cs="Arial"/>
          <w:szCs w:val="20"/>
        </w:rPr>
        <w:t>10</w:t>
      </w:r>
      <w:r w:rsidRPr="00D04F12">
        <w:rPr>
          <w:rFonts w:ascii="Arial Narrow" w:hAnsi="Arial Narrow" w:cs="Arial"/>
          <w:szCs w:val="20"/>
          <w:vertAlign w:val="superscript"/>
        </w:rPr>
        <w:t>th</w:t>
      </w:r>
      <w:r w:rsidRPr="00D04F12">
        <w:rPr>
          <w:rFonts w:ascii="Arial Narrow" w:hAnsi="Arial Narrow" w:cs="Arial"/>
          <w:szCs w:val="20"/>
        </w:rPr>
        <w:t xml:space="preserve"> December 2015</w:t>
      </w:r>
    </w:p>
    <w:p w:rsidR="004E1C40" w:rsidRPr="00D04F12" w:rsidRDefault="004E1C40" w:rsidP="004E1C40">
      <w:pPr>
        <w:spacing w:line="240" w:lineRule="exact"/>
        <w:rPr>
          <w:rFonts w:ascii="Arial Narrow" w:hAnsi="Arial Narrow" w:cs="Arial"/>
          <w:szCs w:val="20"/>
        </w:rPr>
      </w:pPr>
    </w:p>
    <w:p w:rsidR="004E1C40" w:rsidRPr="00D04F12" w:rsidRDefault="004E1C40" w:rsidP="004E1C40">
      <w:pPr>
        <w:spacing w:line="240" w:lineRule="exact"/>
        <w:ind w:left="284"/>
        <w:rPr>
          <w:rFonts w:ascii="Arial Narrow" w:hAnsi="Arial Narrow" w:cs="Arial"/>
          <w:szCs w:val="20"/>
        </w:rPr>
      </w:pPr>
    </w:p>
    <w:p w:rsidR="004E1C40" w:rsidRPr="00D04F12" w:rsidRDefault="003A20E7" w:rsidP="004E1C40">
      <w:pPr>
        <w:spacing w:line="240" w:lineRule="exact"/>
        <w:ind w:left="284"/>
        <w:rPr>
          <w:rFonts w:ascii="Arial Narrow" w:hAnsi="Arial Narrow" w:cs="Arial"/>
          <w:szCs w:val="20"/>
          <w:lang w:eastAsia="zh-TW"/>
        </w:rPr>
      </w:pPr>
      <w:bookmarkStart w:id="0" w:name="_GoBack"/>
      <w:bookmarkEnd w:id="0"/>
      <w:r w:rsidRPr="00D04F12">
        <w:rPr>
          <w:rFonts w:ascii="Arial Narrow" w:hAnsi="Arial Narrow" w:cs="Arial"/>
          <w:szCs w:val="20"/>
          <w:lang w:eastAsia="zh-TW"/>
        </w:rPr>
        <w:t>Dear Parents and Carers,</w:t>
      </w:r>
    </w:p>
    <w:p w:rsidR="003A20E7" w:rsidRPr="00D04F12" w:rsidRDefault="003A20E7" w:rsidP="004E1C40">
      <w:pPr>
        <w:spacing w:line="240" w:lineRule="exact"/>
        <w:ind w:left="284"/>
        <w:rPr>
          <w:rFonts w:ascii="Arial Narrow" w:hAnsi="Arial Narrow" w:cs="Arial"/>
          <w:szCs w:val="20"/>
          <w:lang w:eastAsia="zh-TW"/>
        </w:rPr>
      </w:pPr>
    </w:p>
    <w:p w:rsidR="003A20E7" w:rsidRPr="00D04F12" w:rsidRDefault="003A20E7" w:rsidP="003A20E7">
      <w:pPr>
        <w:spacing w:line="240" w:lineRule="exact"/>
        <w:ind w:left="284"/>
        <w:jc w:val="center"/>
        <w:rPr>
          <w:rFonts w:ascii="Arial Narrow" w:hAnsi="Arial Narrow" w:cs="Arial"/>
          <w:szCs w:val="20"/>
          <w:lang w:eastAsia="zh-TW"/>
        </w:rPr>
      </w:pPr>
      <w:r w:rsidRPr="00D04F12">
        <w:rPr>
          <w:rFonts w:ascii="Arial Narrow" w:hAnsi="Arial Narrow" w:cs="Arial"/>
          <w:szCs w:val="20"/>
          <w:lang w:eastAsia="zh-TW"/>
        </w:rPr>
        <w:t>School attendance and ‘leave of absence request’ update</w:t>
      </w:r>
    </w:p>
    <w:p w:rsidR="003A20E7" w:rsidRPr="00D04F12" w:rsidRDefault="003A20E7" w:rsidP="003A20E7">
      <w:pPr>
        <w:spacing w:line="240" w:lineRule="exact"/>
        <w:ind w:left="284"/>
        <w:jc w:val="center"/>
        <w:rPr>
          <w:rFonts w:ascii="Arial Narrow" w:hAnsi="Arial Narrow" w:cs="Arial"/>
          <w:szCs w:val="20"/>
          <w:lang w:eastAsia="zh-TW"/>
        </w:rPr>
      </w:pPr>
    </w:p>
    <w:p w:rsidR="003A20E7" w:rsidRPr="00D04F12" w:rsidRDefault="003A20E7" w:rsidP="003A20E7">
      <w:pPr>
        <w:spacing w:line="240" w:lineRule="exact"/>
        <w:ind w:left="284"/>
        <w:rPr>
          <w:rFonts w:ascii="Arial Narrow" w:hAnsi="Arial Narrow" w:cs="Arial"/>
          <w:szCs w:val="20"/>
          <w:lang w:eastAsia="zh-TW"/>
        </w:rPr>
      </w:pPr>
      <w:r w:rsidRPr="00D04F12">
        <w:rPr>
          <w:rFonts w:ascii="Arial Narrow" w:hAnsi="Arial Narrow" w:cs="Arial"/>
          <w:szCs w:val="20"/>
          <w:lang w:eastAsia="zh-TW"/>
        </w:rPr>
        <w:t>I am writing to let you know about changes regarding school attendance and leave of absence following a meeting with our school Education Welfare Officer yesterday.</w:t>
      </w:r>
    </w:p>
    <w:p w:rsidR="003A20E7" w:rsidRPr="00D04F12" w:rsidRDefault="003A20E7" w:rsidP="003A20E7">
      <w:pPr>
        <w:spacing w:line="240" w:lineRule="exact"/>
        <w:ind w:left="284"/>
        <w:rPr>
          <w:rFonts w:ascii="Arial Narrow" w:hAnsi="Arial Narrow" w:cs="Arial"/>
          <w:szCs w:val="20"/>
          <w:lang w:eastAsia="zh-TW"/>
        </w:rPr>
      </w:pPr>
    </w:p>
    <w:p w:rsidR="003A20E7" w:rsidRPr="00D04F12" w:rsidRDefault="003A20E7" w:rsidP="003A20E7">
      <w:pPr>
        <w:spacing w:line="240" w:lineRule="exact"/>
        <w:ind w:left="284"/>
        <w:rPr>
          <w:rFonts w:ascii="Arial Narrow" w:hAnsi="Arial Narrow" w:cs="Arial"/>
          <w:szCs w:val="20"/>
          <w:lang w:eastAsia="zh-TW"/>
        </w:rPr>
      </w:pPr>
      <w:r w:rsidRPr="00D04F12">
        <w:rPr>
          <w:rFonts w:ascii="Arial Narrow" w:hAnsi="Arial Narrow" w:cs="Arial"/>
          <w:szCs w:val="20"/>
          <w:lang w:eastAsia="zh-TW"/>
        </w:rPr>
        <w:t>In each year the Government collect information about attendance and absence rates across the country. This is used to monitor schools as attendance is a high priority for Ofsted</w:t>
      </w:r>
      <w:r w:rsidR="00D04F12">
        <w:rPr>
          <w:rFonts w:ascii="Arial Narrow" w:hAnsi="Arial Narrow" w:cs="Arial"/>
          <w:szCs w:val="20"/>
          <w:lang w:eastAsia="zh-TW"/>
        </w:rPr>
        <w:t xml:space="preserve"> </w:t>
      </w:r>
      <w:r w:rsidRPr="00D04F12">
        <w:rPr>
          <w:rFonts w:ascii="Arial Narrow" w:hAnsi="Arial Narrow" w:cs="Arial"/>
          <w:szCs w:val="20"/>
          <w:lang w:eastAsia="zh-TW"/>
        </w:rPr>
        <w:t xml:space="preserve">as </w:t>
      </w:r>
      <w:r w:rsidR="00D04F12" w:rsidRPr="00D04F12">
        <w:rPr>
          <w:rFonts w:ascii="Arial Narrow" w:hAnsi="Arial Narrow" w:cs="Arial"/>
          <w:szCs w:val="20"/>
          <w:lang w:eastAsia="zh-TW"/>
        </w:rPr>
        <w:t>non-school</w:t>
      </w:r>
      <w:r w:rsidRPr="00D04F12">
        <w:rPr>
          <w:rFonts w:ascii="Arial Narrow" w:hAnsi="Arial Narrow" w:cs="Arial"/>
          <w:szCs w:val="20"/>
          <w:lang w:eastAsia="zh-TW"/>
        </w:rPr>
        <w:t xml:space="preserve"> attendance has a significant impact on a child’s future life chances.</w:t>
      </w:r>
    </w:p>
    <w:p w:rsidR="003A20E7" w:rsidRPr="00D04F12" w:rsidRDefault="003A20E7" w:rsidP="003A20E7">
      <w:pPr>
        <w:spacing w:line="240" w:lineRule="exact"/>
        <w:ind w:left="284"/>
        <w:rPr>
          <w:rFonts w:ascii="Arial Narrow" w:hAnsi="Arial Narrow" w:cs="Arial"/>
          <w:szCs w:val="20"/>
          <w:lang w:eastAsia="zh-TW"/>
        </w:rPr>
      </w:pPr>
    </w:p>
    <w:p w:rsidR="003A20E7" w:rsidRPr="00D04F12" w:rsidRDefault="003A20E7" w:rsidP="003A20E7">
      <w:pPr>
        <w:spacing w:line="240" w:lineRule="exact"/>
        <w:ind w:left="284"/>
        <w:rPr>
          <w:rFonts w:ascii="Arial Narrow" w:hAnsi="Arial Narrow" w:cs="Arial"/>
          <w:szCs w:val="20"/>
          <w:lang w:eastAsia="zh-TW"/>
        </w:rPr>
      </w:pPr>
      <w:r w:rsidRPr="00D04F12">
        <w:rPr>
          <w:rFonts w:ascii="Arial Narrow" w:hAnsi="Arial Narrow" w:cs="Arial"/>
          <w:szCs w:val="20"/>
          <w:lang w:eastAsia="zh-TW"/>
        </w:rPr>
        <w:t>Over the last few years the attendance at St Stephen Churchtown Academy has been improving and persistent absenteeism has been falling significantly, for which I would like to thank you all for your support in these matters.</w:t>
      </w:r>
    </w:p>
    <w:p w:rsidR="003A20E7" w:rsidRPr="00D04F12" w:rsidRDefault="003A20E7" w:rsidP="003A20E7">
      <w:pPr>
        <w:spacing w:line="240" w:lineRule="exact"/>
        <w:ind w:left="284"/>
        <w:rPr>
          <w:rFonts w:ascii="Arial Narrow" w:hAnsi="Arial Narrow" w:cs="Arial"/>
          <w:szCs w:val="20"/>
          <w:lang w:eastAsia="zh-TW"/>
        </w:rPr>
      </w:pPr>
    </w:p>
    <w:p w:rsidR="00826421" w:rsidRPr="00D04F12" w:rsidRDefault="00D04F12" w:rsidP="003A20E7">
      <w:pPr>
        <w:spacing w:line="240" w:lineRule="exact"/>
        <w:ind w:left="284"/>
        <w:rPr>
          <w:rFonts w:ascii="Arial Narrow" w:hAnsi="Arial Narrow" w:cs="Arial"/>
          <w:szCs w:val="20"/>
          <w:lang w:eastAsia="zh-TW"/>
        </w:rPr>
      </w:pPr>
      <w:r>
        <w:rPr>
          <w:rFonts w:ascii="Arial Narrow" w:hAnsi="Arial Narrow" w:cs="Arial"/>
          <w:szCs w:val="20"/>
          <w:lang w:eastAsia="zh-TW"/>
        </w:rPr>
        <w:t>A</w:t>
      </w:r>
      <w:r w:rsidR="003A20E7" w:rsidRPr="00D04F12">
        <w:rPr>
          <w:rFonts w:ascii="Arial Narrow" w:hAnsi="Arial Narrow" w:cs="Arial"/>
          <w:szCs w:val="20"/>
          <w:lang w:eastAsia="zh-TW"/>
        </w:rPr>
        <w:t xml:space="preserve"> new challenge is now facing each and every school with the reduction of the threshold for persistent absenteeism</w:t>
      </w:r>
      <w:r>
        <w:rPr>
          <w:rFonts w:ascii="Arial Narrow" w:hAnsi="Arial Narrow" w:cs="Arial"/>
          <w:szCs w:val="20"/>
          <w:lang w:eastAsia="zh-TW"/>
        </w:rPr>
        <w:t xml:space="preserve"> now</w:t>
      </w:r>
      <w:r w:rsidR="003A20E7" w:rsidRPr="00D04F12">
        <w:rPr>
          <w:rFonts w:ascii="Arial Narrow" w:hAnsi="Arial Narrow" w:cs="Arial"/>
          <w:szCs w:val="20"/>
          <w:lang w:eastAsia="zh-TW"/>
        </w:rPr>
        <w:t xml:space="preserve"> set at 10%, reducing from 15% in previous years.</w:t>
      </w:r>
      <w:r>
        <w:rPr>
          <w:rFonts w:ascii="Arial Narrow" w:hAnsi="Arial Narrow" w:cs="Arial"/>
          <w:szCs w:val="20"/>
          <w:lang w:eastAsia="zh-TW"/>
        </w:rPr>
        <w:t xml:space="preserve"> </w:t>
      </w:r>
      <w:r w:rsidR="003A20E7" w:rsidRPr="00D04F12">
        <w:rPr>
          <w:rFonts w:ascii="Arial Narrow" w:hAnsi="Arial Narrow" w:cs="Arial"/>
          <w:szCs w:val="20"/>
          <w:lang w:eastAsia="zh-TW"/>
        </w:rPr>
        <w:t>This amounts to 19 school days in a year.</w:t>
      </w:r>
      <w:r w:rsidR="00826421" w:rsidRPr="00D04F12">
        <w:rPr>
          <w:rFonts w:ascii="Arial Narrow" w:hAnsi="Arial Narrow" w:cs="Arial"/>
          <w:szCs w:val="20"/>
          <w:lang w:eastAsia="zh-TW"/>
        </w:rPr>
        <w:t xml:space="preserve"> This is a very tight target and is linked to holidays in term time and indiscriminate days off. </w:t>
      </w:r>
    </w:p>
    <w:p w:rsidR="00826421" w:rsidRPr="00D04F12" w:rsidRDefault="00826421" w:rsidP="003A20E7">
      <w:pPr>
        <w:spacing w:line="240" w:lineRule="exact"/>
        <w:ind w:left="284"/>
        <w:rPr>
          <w:rFonts w:ascii="Arial Narrow" w:hAnsi="Arial Narrow" w:cs="Arial"/>
          <w:szCs w:val="20"/>
          <w:lang w:eastAsia="zh-TW"/>
        </w:rPr>
      </w:pPr>
    </w:p>
    <w:p w:rsidR="00826421" w:rsidRPr="00D04F12" w:rsidRDefault="00D04F12" w:rsidP="003A20E7">
      <w:pPr>
        <w:spacing w:line="240" w:lineRule="exact"/>
        <w:ind w:left="284"/>
        <w:rPr>
          <w:rFonts w:ascii="Arial Narrow" w:hAnsi="Arial Narrow" w:cs="Arial"/>
          <w:szCs w:val="20"/>
          <w:lang w:eastAsia="zh-TW"/>
        </w:rPr>
      </w:pPr>
      <w:r w:rsidRPr="00D04F12">
        <w:rPr>
          <w:rFonts w:ascii="Arial Narrow" w:hAnsi="Arial Narrow" w:cs="Arial"/>
          <w:szCs w:val="20"/>
          <w:lang w:eastAsia="zh-TW"/>
        </w:rPr>
        <w:t>Additionally,</w:t>
      </w:r>
      <w:r w:rsidR="00826421" w:rsidRPr="00D04F12">
        <w:rPr>
          <w:rFonts w:ascii="Arial Narrow" w:hAnsi="Arial Narrow" w:cs="Arial"/>
          <w:szCs w:val="20"/>
          <w:lang w:eastAsia="zh-TW"/>
        </w:rPr>
        <w:t xml:space="preserve"> the guidance for issuing penalty notices for unauthorized absence has been revised. It now states that:</w:t>
      </w:r>
    </w:p>
    <w:p w:rsidR="00826421" w:rsidRPr="00D04F12" w:rsidRDefault="00826421" w:rsidP="003A20E7">
      <w:pPr>
        <w:spacing w:line="240" w:lineRule="exact"/>
        <w:ind w:left="284"/>
        <w:rPr>
          <w:rFonts w:ascii="Arial Narrow" w:hAnsi="Arial Narrow" w:cs="Arial"/>
          <w:szCs w:val="20"/>
          <w:lang w:eastAsia="zh-TW"/>
        </w:rPr>
      </w:pPr>
      <w:r w:rsidRPr="00D04F12">
        <w:rPr>
          <w:rFonts w:ascii="Arial Narrow" w:hAnsi="Arial Narrow" w:cs="Arial"/>
          <w:szCs w:val="20"/>
          <w:lang w:eastAsia="zh-TW"/>
        </w:rPr>
        <w:t>Penalty Notices can only be issued in cases where a pupil of compulsory school age has been absent from school and the absence has not been authorized.</w:t>
      </w:r>
    </w:p>
    <w:p w:rsidR="00826421" w:rsidRPr="00D04F12" w:rsidRDefault="00826421" w:rsidP="003A20E7">
      <w:pPr>
        <w:spacing w:line="240" w:lineRule="exact"/>
        <w:ind w:left="284"/>
        <w:rPr>
          <w:rFonts w:ascii="Arial Narrow" w:hAnsi="Arial Narrow" w:cs="Arial"/>
          <w:szCs w:val="20"/>
          <w:lang w:eastAsia="zh-TW"/>
        </w:rPr>
      </w:pPr>
      <w:r w:rsidRPr="00D04F12">
        <w:rPr>
          <w:rFonts w:ascii="Arial Narrow" w:hAnsi="Arial Narrow" w:cs="Arial"/>
          <w:szCs w:val="20"/>
          <w:lang w:eastAsia="zh-TW"/>
        </w:rPr>
        <w:t>Or</w:t>
      </w:r>
    </w:p>
    <w:p w:rsidR="00826421" w:rsidRPr="00D04F12" w:rsidRDefault="00826421" w:rsidP="003A20E7">
      <w:pPr>
        <w:spacing w:line="240" w:lineRule="exact"/>
        <w:ind w:left="284"/>
        <w:rPr>
          <w:rFonts w:ascii="Arial Narrow" w:hAnsi="Arial Narrow" w:cs="Arial"/>
          <w:szCs w:val="20"/>
          <w:lang w:eastAsia="zh-TW"/>
        </w:rPr>
      </w:pPr>
      <w:r w:rsidRPr="00D04F12">
        <w:rPr>
          <w:rFonts w:ascii="Arial Narrow" w:hAnsi="Arial Narrow" w:cs="Arial"/>
          <w:szCs w:val="20"/>
          <w:lang w:eastAsia="zh-TW"/>
        </w:rPr>
        <w:t>Where a pupil arrives persistently late.</w:t>
      </w:r>
    </w:p>
    <w:p w:rsidR="00826421" w:rsidRPr="00D04F12" w:rsidRDefault="00826421" w:rsidP="003A20E7">
      <w:pPr>
        <w:spacing w:line="240" w:lineRule="exact"/>
        <w:ind w:left="284"/>
        <w:rPr>
          <w:rFonts w:ascii="Arial Narrow" w:hAnsi="Arial Narrow" w:cs="Arial"/>
          <w:szCs w:val="20"/>
          <w:lang w:eastAsia="zh-TW"/>
        </w:rPr>
      </w:pPr>
      <w:r w:rsidRPr="00D04F12">
        <w:rPr>
          <w:rFonts w:ascii="Arial Narrow" w:hAnsi="Arial Narrow" w:cs="Arial"/>
          <w:szCs w:val="20"/>
          <w:lang w:eastAsia="zh-TW"/>
        </w:rPr>
        <w:t xml:space="preserve">The minimum level of absence necessary is 10 or more school sessions (5 days) in any </w:t>
      </w:r>
      <w:r w:rsidR="00D04F12" w:rsidRPr="00D04F12">
        <w:rPr>
          <w:rFonts w:ascii="Arial Narrow" w:hAnsi="Arial Narrow" w:cs="Arial"/>
          <w:szCs w:val="20"/>
          <w:lang w:eastAsia="zh-TW"/>
        </w:rPr>
        <w:t xml:space="preserve">100 </w:t>
      </w:r>
      <w:r w:rsidR="00D04F12">
        <w:rPr>
          <w:rFonts w:ascii="Arial Narrow" w:hAnsi="Arial Narrow" w:cs="Arial"/>
          <w:szCs w:val="20"/>
          <w:lang w:eastAsia="zh-TW"/>
        </w:rPr>
        <w:t>day</w:t>
      </w:r>
      <w:r w:rsidRPr="00D04F12">
        <w:rPr>
          <w:rFonts w:ascii="Arial Narrow" w:hAnsi="Arial Narrow" w:cs="Arial"/>
          <w:szCs w:val="20"/>
          <w:lang w:eastAsia="zh-TW"/>
        </w:rPr>
        <w:t xml:space="preserve"> period.</w:t>
      </w:r>
    </w:p>
    <w:p w:rsidR="00826421" w:rsidRPr="00D04F12" w:rsidRDefault="00826421" w:rsidP="003A20E7">
      <w:pPr>
        <w:spacing w:line="240" w:lineRule="exact"/>
        <w:ind w:left="284"/>
        <w:rPr>
          <w:rFonts w:ascii="Arial Narrow" w:hAnsi="Arial Narrow" w:cs="Arial"/>
          <w:szCs w:val="20"/>
          <w:lang w:eastAsia="zh-TW"/>
        </w:rPr>
      </w:pPr>
      <w:r w:rsidRPr="00D04F12">
        <w:rPr>
          <w:rFonts w:ascii="Arial Narrow" w:hAnsi="Arial Narrow" w:cs="Arial"/>
          <w:szCs w:val="20"/>
          <w:lang w:eastAsia="zh-TW"/>
        </w:rPr>
        <w:t>Prosecution under the Education Act should be considered as an alternative where 20 or more sessions</w:t>
      </w:r>
      <w:r w:rsidR="00B60EA5" w:rsidRPr="00D04F12">
        <w:rPr>
          <w:rFonts w:ascii="Arial Narrow" w:hAnsi="Arial Narrow" w:cs="Arial"/>
          <w:szCs w:val="20"/>
          <w:lang w:eastAsia="zh-TW"/>
        </w:rPr>
        <w:t xml:space="preserve"> of unauthorised absence occur.</w:t>
      </w:r>
    </w:p>
    <w:p w:rsidR="00B60EA5" w:rsidRPr="00D04F12" w:rsidRDefault="00B60EA5" w:rsidP="003A20E7">
      <w:pPr>
        <w:spacing w:line="240" w:lineRule="exact"/>
        <w:ind w:left="284"/>
        <w:rPr>
          <w:rFonts w:ascii="Arial Narrow" w:hAnsi="Arial Narrow" w:cs="Arial"/>
          <w:szCs w:val="20"/>
          <w:lang w:eastAsia="zh-TW"/>
        </w:rPr>
      </w:pPr>
    </w:p>
    <w:p w:rsidR="00B60EA5" w:rsidRPr="00D04F12" w:rsidRDefault="00B60EA5" w:rsidP="003A20E7">
      <w:pPr>
        <w:spacing w:line="240" w:lineRule="exact"/>
        <w:ind w:left="284"/>
        <w:rPr>
          <w:rFonts w:ascii="Arial Narrow" w:hAnsi="Arial Narrow" w:cs="Arial"/>
          <w:szCs w:val="20"/>
          <w:lang w:eastAsia="zh-TW"/>
        </w:rPr>
      </w:pPr>
      <w:r w:rsidRPr="00D04F12">
        <w:rPr>
          <w:rFonts w:ascii="Arial Narrow" w:hAnsi="Arial Narrow" w:cs="Arial"/>
          <w:szCs w:val="20"/>
          <w:lang w:eastAsia="zh-TW"/>
        </w:rPr>
        <w:t>It is therefore essential that all requests for ‘leave of absence’ are made well in advance to enable time to check reasons, evidence and previous attendance information. Do not assume that authorization will be given. School term dates are published well in advance to enable parents to make plans for holidays out of school time. These can be found either on the school website or Cornwall Council website.</w:t>
      </w:r>
    </w:p>
    <w:p w:rsidR="00E6508A" w:rsidRPr="00D04F12" w:rsidRDefault="00E6508A" w:rsidP="003A20E7">
      <w:pPr>
        <w:spacing w:line="240" w:lineRule="exact"/>
        <w:ind w:left="284"/>
        <w:rPr>
          <w:rFonts w:ascii="Arial Narrow" w:hAnsi="Arial Narrow" w:cs="Arial"/>
          <w:szCs w:val="20"/>
          <w:lang w:eastAsia="zh-TW"/>
        </w:rPr>
      </w:pPr>
    </w:p>
    <w:p w:rsidR="00E6508A" w:rsidRPr="00D04F12" w:rsidRDefault="00E6508A" w:rsidP="003A20E7">
      <w:pPr>
        <w:spacing w:line="240" w:lineRule="exact"/>
        <w:ind w:left="284"/>
        <w:rPr>
          <w:rFonts w:ascii="Arial Narrow" w:hAnsi="Arial Narrow" w:cs="Arial"/>
          <w:szCs w:val="20"/>
          <w:lang w:eastAsia="zh-TW"/>
        </w:rPr>
      </w:pPr>
      <w:r w:rsidRPr="00D04F12">
        <w:rPr>
          <w:rFonts w:ascii="Arial Narrow" w:hAnsi="Arial Narrow" w:cs="Arial"/>
          <w:szCs w:val="20"/>
          <w:lang w:eastAsia="zh-TW"/>
        </w:rPr>
        <w:t>This guidance is intended to be used in tackling parentally condoned absence where it is reasonable to expect that a parent can ensure the child’s regular attendance but are not willing to take responsibility for doing so.</w:t>
      </w:r>
    </w:p>
    <w:p w:rsidR="00E6508A" w:rsidRDefault="00E6508A" w:rsidP="003A20E7">
      <w:pPr>
        <w:spacing w:line="240" w:lineRule="exact"/>
        <w:ind w:left="284"/>
        <w:rPr>
          <w:rFonts w:ascii="Arial Narrow" w:hAnsi="Arial Narrow" w:cs="Arial"/>
          <w:szCs w:val="20"/>
          <w:lang w:eastAsia="zh-TW"/>
        </w:rPr>
      </w:pPr>
      <w:r w:rsidRPr="00D04F12">
        <w:rPr>
          <w:rFonts w:ascii="Arial Narrow" w:hAnsi="Arial Narrow" w:cs="Arial"/>
          <w:szCs w:val="20"/>
          <w:lang w:eastAsia="zh-TW"/>
        </w:rPr>
        <w:t>I thank you in advance for your continued support in these matters.</w:t>
      </w:r>
    </w:p>
    <w:p w:rsidR="00D04F12" w:rsidRDefault="00D04F12" w:rsidP="003A20E7">
      <w:pPr>
        <w:spacing w:line="240" w:lineRule="exact"/>
        <w:ind w:left="284"/>
        <w:rPr>
          <w:rFonts w:ascii="Arial Narrow" w:hAnsi="Arial Narrow" w:cs="Arial"/>
          <w:szCs w:val="20"/>
          <w:lang w:eastAsia="zh-TW"/>
        </w:rPr>
      </w:pPr>
    </w:p>
    <w:p w:rsidR="00D04F12" w:rsidRDefault="00D04F12" w:rsidP="003A20E7">
      <w:pPr>
        <w:spacing w:line="240" w:lineRule="exact"/>
        <w:ind w:left="284"/>
        <w:rPr>
          <w:rFonts w:ascii="Arial Narrow" w:hAnsi="Arial Narrow" w:cs="Arial"/>
          <w:szCs w:val="20"/>
          <w:lang w:eastAsia="zh-TW"/>
        </w:rPr>
      </w:pPr>
      <w:r>
        <w:rPr>
          <w:rFonts w:ascii="Arial Narrow" w:hAnsi="Arial Narrow" w:cs="Arial"/>
          <w:szCs w:val="20"/>
          <w:lang w:eastAsia="zh-TW"/>
        </w:rPr>
        <w:t>Yours sincerely</w:t>
      </w:r>
    </w:p>
    <w:p w:rsidR="00D04F12" w:rsidRDefault="00D04F12" w:rsidP="003A20E7">
      <w:pPr>
        <w:spacing w:line="240" w:lineRule="exact"/>
        <w:ind w:left="284"/>
        <w:rPr>
          <w:rFonts w:ascii="Arial Narrow" w:hAnsi="Arial Narrow" w:cs="Arial"/>
          <w:szCs w:val="20"/>
          <w:lang w:eastAsia="zh-TW"/>
        </w:rPr>
      </w:pPr>
    </w:p>
    <w:p w:rsidR="00D04F12" w:rsidRDefault="00D04F12" w:rsidP="003A20E7">
      <w:pPr>
        <w:spacing w:line="240" w:lineRule="exact"/>
        <w:ind w:left="284"/>
        <w:rPr>
          <w:rFonts w:ascii="Arial Narrow" w:hAnsi="Arial Narrow" w:cs="Arial"/>
          <w:szCs w:val="20"/>
          <w:lang w:eastAsia="zh-TW"/>
        </w:rPr>
      </w:pPr>
    </w:p>
    <w:p w:rsidR="00D04F12" w:rsidRDefault="00D04F12" w:rsidP="003A20E7">
      <w:pPr>
        <w:spacing w:line="240" w:lineRule="exact"/>
        <w:ind w:left="284"/>
        <w:rPr>
          <w:rFonts w:ascii="Arial Narrow" w:hAnsi="Arial Narrow" w:cs="Arial"/>
          <w:szCs w:val="20"/>
          <w:lang w:eastAsia="zh-TW"/>
        </w:rPr>
      </w:pPr>
    </w:p>
    <w:p w:rsidR="00D04F12" w:rsidRDefault="00D04F12" w:rsidP="003A20E7">
      <w:pPr>
        <w:spacing w:line="240" w:lineRule="exact"/>
        <w:ind w:left="284"/>
        <w:rPr>
          <w:rFonts w:ascii="Arial Narrow" w:hAnsi="Arial Narrow" w:cs="Arial"/>
          <w:szCs w:val="20"/>
          <w:lang w:eastAsia="zh-TW"/>
        </w:rPr>
      </w:pPr>
      <w:r>
        <w:rPr>
          <w:rFonts w:ascii="Arial Narrow" w:hAnsi="Arial Narrow" w:cs="Arial"/>
          <w:szCs w:val="20"/>
          <w:lang w:eastAsia="zh-TW"/>
        </w:rPr>
        <w:t>Simon Welch</w:t>
      </w:r>
    </w:p>
    <w:p w:rsidR="00D04F12" w:rsidRPr="00D04F12" w:rsidRDefault="00D04F12" w:rsidP="003A20E7">
      <w:pPr>
        <w:spacing w:line="240" w:lineRule="exact"/>
        <w:ind w:left="284"/>
        <w:rPr>
          <w:rFonts w:ascii="Arial Narrow" w:hAnsi="Arial Narrow" w:cs="Arial"/>
          <w:szCs w:val="20"/>
          <w:lang w:eastAsia="zh-TW"/>
        </w:rPr>
      </w:pPr>
      <w:r>
        <w:rPr>
          <w:rFonts w:ascii="Arial Narrow" w:hAnsi="Arial Narrow" w:cs="Arial"/>
          <w:szCs w:val="20"/>
          <w:lang w:eastAsia="zh-TW"/>
        </w:rPr>
        <w:t>Head teacher</w:t>
      </w:r>
    </w:p>
    <w:sectPr w:rsidR="00D04F12" w:rsidRPr="00D04F12" w:rsidSect="004E1C40">
      <w:headerReference w:type="even" r:id="rId15"/>
      <w:headerReference w:type="default" r:id="rId16"/>
      <w:footerReference w:type="even" r:id="rId17"/>
      <w:footerReference w:type="default" r:id="rId18"/>
      <w:headerReference w:type="first" r:id="rId19"/>
      <w:footerReference w:type="first" r:id="rId20"/>
      <w:pgSz w:w="11907" w:h="16839" w:code="9"/>
      <w:pgMar w:top="851" w:right="1440" w:bottom="1560" w:left="1440" w:header="568" w:footer="0" w:gutter="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45" w:rsidRDefault="001A0045">
      <w:r>
        <w:separator/>
      </w:r>
    </w:p>
  </w:endnote>
  <w:endnote w:type="continuationSeparator" w:id="0">
    <w:p w:rsidR="001A0045" w:rsidRDefault="001A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Default="001A0045">
    <w:pPr>
      <w:pStyle w:val="FooterLeft"/>
    </w:pPr>
    <w:r>
      <w:rPr>
        <w:color w:val="9FB8CD" w:themeColor="accent2"/>
      </w:rPr>
      <w:sym w:font="Wingdings 3" w:char="F07D"/>
    </w:r>
    <w:r>
      <w:t xml:space="preserve"> Page </w:t>
    </w:r>
    <w:r w:rsidR="000635F2">
      <w:fldChar w:fldCharType="begin"/>
    </w:r>
    <w:r w:rsidR="000635F2">
      <w:instrText xml:space="preserve"> PAGE  \* Arabic  \* MERGEFORMAT </w:instrText>
    </w:r>
    <w:r w:rsidR="000635F2">
      <w:fldChar w:fldCharType="separate"/>
    </w:r>
    <w:r w:rsidR="00CF14FB">
      <w:rPr>
        <w:noProof/>
      </w:rPr>
      <w:t>2</w:t>
    </w:r>
    <w:r w:rsidR="000635F2">
      <w:rPr>
        <w:noProof/>
      </w:rPr>
      <w:fldChar w:fldCharType="end"/>
    </w:r>
  </w:p>
  <w:p w:rsidR="001A0045" w:rsidRDefault="001A00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Default="001A0045">
    <w:pPr>
      <w:pStyle w:val="FooterRight"/>
    </w:pPr>
    <w:r>
      <w:rPr>
        <w:color w:val="9FB8CD" w:themeColor="accent2"/>
      </w:rPr>
      <w:sym w:font="Wingdings 3" w:char="F07D"/>
    </w:r>
    <w:r>
      <w:t xml:space="preserve"> Page </w:t>
    </w:r>
    <w:r w:rsidR="000635F2">
      <w:fldChar w:fldCharType="begin"/>
    </w:r>
    <w:r w:rsidR="000635F2">
      <w:instrText xml:space="preserve"> PAGE  \* Arabic  \* MERGEFORMAT </w:instrText>
    </w:r>
    <w:r w:rsidR="000635F2">
      <w:fldChar w:fldCharType="separate"/>
    </w:r>
    <w:r>
      <w:rPr>
        <w:noProof/>
      </w:rPr>
      <w:t>1</w:t>
    </w:r>
    <w:r w:rsidR="000635F2">
      <w:rPr>
        <w:noProof/>
      </w:rPr>
      <w:fldChar w:fldCharType="end"/>
    </w:r>
  </w:p>
  <w:p w:rsidR="001A0045" w:rsidRDefault="001A004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Pr="0090670B" w:rsidRDefault="000635F2" w:rsidP="004E1C40">
    <w:pPr>
      <w:pStyle w:val="Footer"/>
      <w:tabs>
        <w:tab w:val="center" w:pos="4159"/>
        <w:tab w:val="left" w:pos="8205"/>
      </w:tabs>
      <w:jc w:val="cen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5315585</wp:posOffset>
              </wp:positionH>
              <wp:positionV relativeFrom="paragraph">
                <wp:posOffset>-220980</wp:posOffset>
              </wp:positionV>
              <wp:extent cx="856615" cy="599440"/>
              <wp:effectExtent l="10160" t="9525" r="952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599440"/>
                      </a:xfrm>
                      <a:prstGeom prst="rect">
                        <a:avLst/>
                      </a:prstGeom>
                      <a:solidFill>
                        <a:srgbClr val="FFFFFF"/>
                      </a:solidFill>
                      <a:ln w="9525">
                        <a:solidFill>
                          <a:schemeClr val="bg1">
                            <a:lumMod val="100000"/>
                            <a:lumOff val="0"/>
                          </a:schemeClr>
                        </a:solidFill>
                        <a:miter lim="800000"/>
                        <a:headEnd/>
                        <a:tailEnd/>
                      </a:ln>
                    </wps:spPr>
                    <wps:txbx>
                      <w:txbxContent>
                        <w:p w:rsidR="001A0045" w:rsidRPr="00C83F08" w:rsidRDefault="001A0045" w:rsidP="00C83F08">
                          <w:r w:rsidRPr="00C83F08">
                            <w:rPr>
                              <w:noProof/>
                              <w:lang w:val="en-GB" w:eastAsia="en-GB"/>
                            </w:rPr>
                            <w:drawing>
                              <wp:inline distT="0" distB="0" distL="0" distR="0">
                                <wp:extent cx="620641" cy="504825"/>
                                <wp:effectExtent l="19050" t="0" r="8009"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37" cy="50685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18.55pt;margin-top:-17.4pt;width:67.45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" strokecolor="white [3212]">
              <v:textbox>
                <w:txbxContent>
                  <w:p w:rsidR="001A0045" w:rsidRPr="00C83F08" w:rsidRDefault="001A0045" w:rsidP="00C83F08">
                    <w:r w:rsidRPr="00C83F08">
                      <w:rPr>
                        <w:noProof/>
                        <w:lang w:val="en-GB" w:eastAsia="en-GB"/>
                      </w:rPr>
                      <w:drawing>
                        <wp:inline distT="0" distB="0" distL="0" distR="0">
                          <wp:extent cx="620641" cy="504825"/>
                          <wp:effectExtent l="19050" t="0" r="8009"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137" cy="506855"/>
                                  </a:xfrm>
                                  <a:prstGeom prst="rect">
                                    <a:avLst/>
                                  </a:prstGeom>
                                  <a:noFill/>
                                </pic:spPr>
                              </pic:pic>
                            </a:graphicData>
                          </a:graphic>
                        </wp:inline>
                      </w:drawing>
                    </w:r>
                  </w:p>
                </w:txbxContent>
              </v:textbox>
            </v:shape>
          </w:pict>
        </mc:Fallback>
      </mc:AlternateContent>
    </w:r>
    <w:r w:rsidR="001A0045" w:rsidRPr="009D2213">
      <w:rPr>
        <w:b/>
        <w:noProof/>
        <w:lang w:val="en-GB" w:eastAsia="en-GB"/>
      </w:rPr>
      <w:t>Aspire Academy Trust</w:t>
    </w:r>
  </w:p>
  <w:p w:rsidR="001A0045" w:rsidRPr="0090670B" w:rsidRDefault="001A0045" w:rsidP="00077E81">
    <w:pPr>
      <w:widowControl w:val="0"/>
      <w:autoSpaceDE w:val="0"/>
      <w:autoSpaceDN w:val="0"/>
      <w:adjustRightInd w:val="0"/>
      <w:jc w:val="center"/>
      <w:rPr>
        <w:rFonts w:cs="Arial-BoldMT"/>
        <w:b/>
        <w:bCs/>
        <w:sz w:val="16"/>
        <w:szCs w:val="16"/>
        <w:lang w:val="en-GB"/>
      </w:rPr>
    </w:pPr>
    <w:r w:rsidRPr="0090670B">
      <w:rPr>
        <w:rFonts w:cs="Arial-BoldMT"/>
        <w:b/>
        <w:bCs/>
        <w:sz w:val="16"/>
        <w:szCs w:val="16"/>
        <w:lang w:val="en-GB"/>
      </w:rPr>
      <w:t>A Company Limited by Guarantee.  An Exempt Charity</w:t>
    </w:r>
  </w:p>
  <w:p w:rsidR="001A0045" w:rsidRPr="0090670B" w:rsidRDefault="001A0045" w:rsidP="00077E81">
    <w:pPr>
      <w:widowControl w:val="0"/>
      <w:autoSpaceDE w:val="0"/>
      <w:autoSpaceDN w:val="0"/>
      <w:adjustRightInd w:val="0"/>
      <w:jc w:val="center"/>
      <w:rPr>
        <w:rFonts w:cs="Arial-BoldMT"/>
        <w:b/>
        <w:bCs/>
        <w:sz w:val="16"/>
        <w:szCs w:val="16"/>
        <w:lang w:val="en-GB"/>
      </w:rPr>
    </w:pPr>
    <w:r w:rsidRPr="0090670B">
      <w:rPr>
        <w:rFonts w:cs="Arial-BoldMT"/>
        <w:b/>
        <w:bCs/>
        <w:sz w:val="16"/>
        <w:szCs w:val="16"/>
        <w:lang w:val="en-GB"/>
      </w:rPr>
      <w:t xml:space="preserve">Registered in England - Company </w:t>
    </w:r>
    <w:r w:rsidRPr="0090670B">
      <w:rPr>
        <w:rFonts w:cs="Arial-BoldMT"/>
        <w:b/>
        <w:bCs/>
        <w:sz w:val="16"/>
        <w:szCs w:val="16"/>
      </w:rPr>
      <w:t xml:space="preserve">No. </w:t>
    </w:r>
    <w:r w:rsidR="00533138">
      <w:rPr>
        <w:rFonts w:cs="Arial-BoldMT"/>
        <w:b/>
        <w:bCs/>
        <w:sz w:val="16"/>
        <w:szCs w:val="16"/>
        <w:lang w:val="en-GB"/>
      </w:rPr>
      <w:t>073</w:t>
    </w:r>
    <w:r w:rsidRPr="0090670B">
      <w:rPr>
        <w:rFonts w:cs="Arial-BoldMT"/>
        <w:b/>
        <w:bCs/>
        <w:sz w:val="16"/>
        <w:szCs w:val="16"/>
        <w:lang w:val="en-GB"/>
      </w:rPr>
      <w:t>87540</w:t>
    </w:r>
  </w:p>
  <w:p w:rsidR="001A0045" w:rsidRDefault="001A0045" w:rsidP="00077E81">
    <w:pPr>
      <w:ind w:hanging="426"/>
      <w:contextualSpacing/>
      <w:jc w:val="center"/>
      <w:rPr>
        <w:rFonts w:cs="Arial-BoldMT"/>
        <w:b/>
        <w:bCs/>
        <w:sz w:val="16"/>
        <w:szCs w:val="16"/>
        <w:lang w:val="en-GB"/>
      </w:rPr>
    </w:pPr>
    <w:r w:rsidRPr="0090670B">
      <w:rPr>
        <w:rFonts w:cs="Arial-BoldMT"/>
        <w:b/>
        <w:bCs/>
        <w:sz w:val="16"/>
        <w:szCs w:val="16"/>
        <w:lang w:val="en-GB"/>
      </w:rPr>
      <w:t>Registered Office:  Aspire Academy Trust, Oak Suite, SAPC House, St Austell Business Park, St Austell, Cornwall, PL25 4FD</w:t>
    </w:r>
  </w:p>
  <w:p w:rsidR="004E1C40" w:rsidRDefault="004E1C40" w:rsidP="00077E81">
    <w:pPr>
      <w:ind w:hanging="426"/>
      <w:contextualSpacing/>
      <w:jc w:val="center"/>
      <w:rPr>
        <w:rFonts w:cs="Arial-BoldMT"/>
        <w:b/>
        <w:bCs/>
        <w:sz w:val="16"/>
        <w:szCs w:val="16"/>
        <w:lang w:val="en-GB"/>
      </w:rPr>
    </w:pPr>
  </w:p>
  <w:p w:rsidR="004E1C40" w:rsidRPr="0090670B" w:rsidRDefault="004E1C40" w:rsidP="00077E81">
    <w:pPr>
      <w:ind w:hanging="426"/>
      <w:contextualSpacing/>
      <w:jc w:val="cen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45" w:rsidRDefault="001A0045">
      <w:r>
        <w:separator/>
      </w:r>
    </w:p>
  </w:footnote>
  <w:footnote w:type="continuationSeparator" w:id="0">
    <w:p w:rsidR="001A0045" w:rsidRDefault="001A00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Default="001A0045">
    <w:pPr>
      <w:pStyle w:val="HeaderLeft"/>
      <w:jc w:val="right"/>
    </w:pPr>
    <w:r>
      <w:rPr>
        <w:color w:val="9FB8CD" w:themeColor="accent2"/>
      </w:rPr>
      <w:sym w:font="Wingdings 3" w:char="F07D"/>
    </w:r>
    <w:sdt>
      <w:sdtPr>
        <w:rPr>
          <w:color w:val="808080" w:themeColor="background1" w:themeShade="80"/>
        </w:rPr>
        <w:id w:val="21436867"/>
        <w:dataBinding w:prefixMappings="xmlns:ns0='http://schemas.openxmlformats.org/officeDocument/2006/extended-properties'" w:xpath="/ns0:Properties[1]/ns0:Company[1]" w:storeItemID="{6668398D-A668-4E3E-A5EB-62B293D839F1}"/>
        <w:text/>
      </w:sdtPr>
      <w:sdtEndPr/>
      <w:sdtContent>
        <w:r>
          <w:rPr>
            <w:color w:val="808080" w:themeColor="background1" w:themeShade="80"/>
            <w:lang w:val="en-GB"/>
          </w:rPr>
          <w:t>Aspire Academy Trust</w:t>
        </w:r>
      </w:sdtContent>
    </w:sdt>
  </w:p>
  <w:p w:rsidR="001A0045" w:rsidRDefault="001A00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Default="001A0045">
    <w:pPr>
      <w:pStyle w:val="HeaderRight"/>
      <w:jc w:val="left"/>
    </w:pPr>
    <w:r>
      <w:rPr>
        <w:color w:val="9FB8CD" w:themeColor="accent2"/>
      </w:rPr>
      <w:sym w:font="Wingdings 3" w:char="F07D"/>
    </w:r>
    <w:sdt>
      <w:sdtPr>
        <w:rPr>
          <w:color w:val="808080" w:themeColor="background1" w:themeShade="80"/>
        </w:rPr>
        <w:id w:val="21436868"/>
        <w:dataBinding w:prefixMappings="xmlns:ns0='http://schemas.openxmlformats.org/officeDocument/2006/extended-properties'" w:xpath="/ns0:Properties[1]/ns0:Company[1]" w:storeItemID="{6668398D-A668-4E3E-A5EB-62B293D839F1}"/>
        <w:text/>
      </w:sdtPr>
      <w:sdtEndPr/>
      <w:sdtContent>
        <w:r>
          <w:rPr>
            <w:color w:val="808080" w:themeColor="background1" w:themeShade="80"/>
            <w:lang w:val="en-GB"/>
          </w:rPr>
          <w:t>Aspire Academy Trust</w:t>
        </w:r>
      </w:sdtContent>
    </w:sdt>
  </w:p>
  <w:p w:rsidR="001A0045" w:rsidRDefault="001A00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38" w:rsidRDefault="005331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628BAD" w:themeColor="accent2" w:themeShade="BF"/>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628BAD" w:themeColor="accent2" w:themeShade="BF"/>
        <w:vertAlign w:val="baseline"/>
      </w:rPr>
    </w:lvl>
  </w:abstractNum>
  <w:abstractNum w:abstractNumId="5" w15:restartNumberingAfterBreak="0">
    <w:nsid w:val="47706156"/>
    <w:multiLevelType w:val="hybridMultilevel"/>
    <w:tmpl w:val="CE2AD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9697">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99"/>
    <w:rsid w:val="00016735"/>
    <w:rsid w:val="0001736B"/>
    <w:rsid w:val="0002758F"/>
    <w:rsid w:val="00056C88"/>
    <w:rsid w:val="000635F2"/>
    <w:rsid w:val="00077E81"/>
    <w:rsid w:val="000B3DC7"/>
    <w:rsid w:val="000D0FA6"/>
    <w:rsid w:val="00154278"/>
    <w:rsid w:val="001654C6"/>
    <w:rsid w:val="001A0045"/>
    <w:rsid w:val="001B4982"/>
    <w:rsid w:val="001C27C1"/>
    <w:rsid w:val="00213FB6"/>
    <w:rsid w:val="00261273"/>
    <w:rsid w:val="00267D38"/>
    <w:rsid w:val="002810C7"/>
    <w:rsid w:val="00344734"/>
    <w:rsid w:val="003478BC"/>
    <w:rsid w:val="003A20E7"/>
    <w:rsid w:val="00483048"/>
    <w:rsid w:val="004E1C40"/>
    <w:rsid w:val="004E7DF9"/>
    <w:rsid w:val="004F42B4"/>
    <w:rsid w:val="00533138"/>
    <w:rsid w:val="005E54D7"/>
    <w:rsid w:val="006C1C3A"/>
    <w:rsid w:val="0071178F"/>
    <w:rsid w:val="00776DAB"/>
    <w:rsid w:val="007C1F70"/>
    <w:rsid w:val="007E353D"/>
    <w:rsid w:val="00826421"/>
    <w:rsid w:val="008538F2"/>
    <w:rsid w:val="0090670B"/>
    <w:rsid w:val="0094260A"/>
    <w:rsid w:val="009D2213"/>
    <w:rsid w:val="009E68DC"/>
    <w:rsid w:val="00A52014"/>
    <w:rsid w:val="00AA18C9"/>
    <w:rsid w:val="00AC0E98"/>
    <w:rsid w:val="00B06471"/>
    <w:rsid w:val="00B272FC"/>
    <w:rsid w:val="00B51423"/>
    <w:rsid w:val="00B604FE"/>
    <w:rsid w:val="00B60EA5"/>
    <w:rsid w:val="00BD015A"/>
    <w:rsid w:val="00BD5D42"/>
    <w:rsid w:val="00C10AEE"/>
    <w:rsid w:val="00C37AF4"/>
    <w:rsid w:val="00C54E61"/>
    <w:rsid w:val="00C556CA"/>
    <w:rsid w:val="00C83F08"/>
    <w:rsid w:val="00CA1695"/>
    <w:rsid w:val="00CB432F"/>
    <w:rsid w:val="00CF14FB"/>
    <w:rsid w:val="00D0434B"/>
    <w:rsid w:val="00D04F12"/>
    <w:rsid w:val="00D82319"/>
    <w:rsid w:val="00DD4D86"/>
    <w:rsid w:val="00E2495B"/>
    <w:rsid w:val="00E271AE"/>
    <w:rsid w:val="00E56976"/>
    <w:rsid w:val="00E6508A"/>
    <w:rsid w:val="00E66A1F"/>
    <w:rsid w:val="00EC3698"/>
    <w:rsid w:val="00EF49D1"/>
    <w:rsid w:val="00F13A99"/>
    <w:rsid w:val="00F33F93"/>
    <w:rsid w:val="00FB3550"/>
  </w:rsids>
  <m:mathPr>
    <m:mathFont m:val="Cambria Math"/>
    <m:brkBin m:val="before"/>
    <m:brkBinSub m:val="--"/>
    <m:smallFrac/>
    <m:dispDef/>
    <m:lMargin m:val="0"/>
    <m:rMargin m:val="0"/>
    <m:defJc m:val="centerGroup"/>
    <m:wrapIndent m:val="1440"/>
    <m:intLim m:val="undOvr"/>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colormenu v:ext="edit" strokecolor="none [3212]"/>
    </o:shapedefaults>
    <o:shapelayout v:ext="edit">
      <o:idmap v:ext="edit" data="1"/>
    </o:shapelayout>
  </w:shapeDefaults>
  <w:doNotEmbedSmartTags/>
  <w:decimalSymbol w:val="."/>
  <w:listSeparator w:val=","/>
  <w15:docId w15:val="{D41358F6-C801-432F-A5A6-CC72C42B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95"/>
    <w:rPr>
      <w:sz w:val="20"/>
      <w:lang w:bidi="ar-SA"/>
    </w:rPr>
  </w:style>
  <w:style w:type="paragraph" w:styleId="Heading1">
    <w:name w:val="heading 1"/>
    <w:basedOn w:val="Normal"/>
    <w:next w:val="Normal"/>
    <w:link w:val="Heading1Char"/>
    <w:uiPriority w:val="9"/>
    <w:semiHidden/>
    <w:unhideWhenUsed/>
    <w:rsid w:val="00CA1695"/>
    <w:pPr>
      <w:keepNext/>
      <w:keepLines/>
      <w:spacing w:before="480"/>
      <w:outlineLvl w:val="0"/>
    </w:pPr>
    <w:rPr>
      <w:rFonts w:asciiTheme="majorHAnsi" w:eastAsiaTheme="majorEastAsia" w:hAnsiTheme="majorHAnsi" w:cstheme="majorBidi"/>
      <w:b/>
      <w:bCs/>
      <w:color w:val="4D5676" w:themeColor="accent1" w:themeShade="B5"/>
      <w:sz w:val="28"/>
      <w:szCs w:val="28"/>
      <w:lang w:bidi="en-US"/>
    </w:rPr>
  </w:style>
  <w:style w:type="paragraph" w:styleId="Heading2">
    <w:name w:val="heading 2"/>
    <w:basedOn w:val="Normal"/>
    <w:next w:val="Normal"/>
    <w:link w:val="Heading2Char"/>
    <w:uiPriority w:val="9"/>
    <w:semiHidden/>
    <w:unhideWhenUsed/>
    <w:rsid w:val="00CA1695"/>
    <w:pPr>
      <w:keepNext/>
      <w:keepLines/>
      <w:spacing w:before="20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rsid w:val="00CA1695"/>
    <w:pPr>
      <w:keepNext/>
      <w:keepLines/>
      <w:spacing w:before="200"/>
      <w:outlineLvl w:val="2"/>
    </w:pPr>
    <w:rPr>
      <w:rFonts w:asciiTheme="majorHAnsi" w:eastAsiaTheme="majorEastAsia" w:hAnsiTheme="majorHAnsi" w:cstheme="majorBidi"/>
      <w:b/>
      <w:bCs/>
      <w:color w:val="727CA3" w:themeColor="accent1"/>
    </w:rPr>
  </w:style>
  <w:style w:type="paragraph" w:styleId="Heading4">
    <w:name w:val="heading 4"/>
    <w:basedOn w:val="Normal"/>
    <w:next w:val="Normal"/>
    <w:link w:val="Heading4Char"/>
    <w:uiPriority w:val="9"/>
    <w:semiHidden/>
    <w:unhideWhenUsed/>
    <w:qFormat/>
    <w:rsid w:val="00CA1695"/>
    <w:pPr>
      <w:keepNext/>
      <w:keepLines/>
      <w:spacing w:before="200"/>
      <w:outlineLvl w:val="3"/>
    </w:pPr>
    <w:rPr>
      <w:rFonts w:asciiTheme="majorHAnsi" w:eastAsiaTheme="majorEastAsia" w:hAnsiTheme="majorHAnsi" w:cstheme="majorBidi"/>
      <w:b/>
      <w:bCs/>
      <w:i/>
      <w:iCs/>
      <w:color w:val="727CA3" w:themeColor="accent1"/>
    </w:rPr>
  </w:style>
  <w:style w:type="paragraph" w:styleId="Heading5">
    <w:name w:val="heading 5"/>
    <w:basedOn w:val="Normal"/>
    <w:next w:val="Normal"/>
    <w:link w:val="Heading5Char"/>
    <w:uiPriority w:val="9"/>
    <w:semiHidden/>
    <w:unhideWhenUsed/>
    <w:qFormat/>
    <w:rsid w:val="00CA1695"/>
    <w:pPr>
      <w:keepNext/>
      <w:keepLines/>
      <w:spacing w:before="200"/>
      <w:outlineLvl w:val="4"/>
    </w:pPr>
    <w:rPr>
      <w:rFonts w:asciiTheme="majorHAnsi" w:eastAsiaTheme="majorEastAsia" w:hAnsiTheme="majorHAnsi" w:cstheme="majorBidi"/>
      <w:color w:val="363C53" w:themeColor="accent1" w:themeShade="7F"/>
    </w:rPr>
  </w:style>
  <w:style w:type="paragraph" w:styleId="Heading6">
    <w:name w:val="heading 6"/>
    <w:basedOn w:val="Normal"/>
    <w:next w:val="Normal"/>
    <w:link w:val="Heading6Char"/>
    <w:uiPriority w:val="9"/>
    <w:semiHidden/>
    <w:unhideWhenUsed/>
    <w:qFormat/>
    <w:rsid w:val="00CA1695"/>
    <w:pPr>
      <w:keepNext/>
      <w:keepLines/>
      <w:spacing w:before="200"/>
      <w:outlineLvl w:val="5"/>
    </w:pPr>
    <w:rPr>
      <w:rFonts w:asciiTheme="majorHAnsi" w:eastAsiaTheme="majorEastAsia" w:hAnsiTheme="majorHAnsi" w:cstheme="majorBidi"/>
      <w:i/>
      <w:iCs/>
      <w:color w:val="363C53" w:themeColor="accent1" w:themeShade="7F"/>
    </w:rPr>
  </w:style>
  <w:style w:type="paragraph" w:styleId="Heading7">
    <w:name w:val="heading 7"/>
    <w:basedOn w:val="Normal"/>
    <w:next w:val="Normal"/>
    <w:link w:val="Heading7Char"/>
    <w:uiPriority w:val="9"/>
    <w:semiHidden/>
    <w:unhideWhenUsed/>
    <w:qFormat/>
    <w:rsid w:val="00CA16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169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A169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A1695"/>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A1695"/>
    <w:pPr>
      <w:tabs>
        <w:tab w:val="center" w:pos="4320"/>
        <w:tab w:val="right" w:pos="8640"/>
      </w:tabs>
    </w:pPr>
  </w:style>
  <w:style w:type="character" w:customStyle="1" w:styleId="FooterChar">
    <w:name w:val="Footer Char"/>
    <w:basedOn w:val="DefaultParagraphFont"/>
    <w:link w:val="Footer"/>
    <w:uiPriority w:val="99"/>
    <w:rsid w:val="00CA1695"/>
    <w:rPr>
      <w:lang w:bidi="ar-SA"/>
    </w:rPr>
  </w:style>
  <w:style w:type="paragraph" w:styleId="NoSpacing">
    <w:name w:val="No Spacing"/>
    <w:basedOn w:val="Normal"/>
    <w:link w:val="NoSpacingChar"/>
    <w:uiPriority w:val="99"/>
    <w:qFormat/>
    <w:rsid w:val="00CA1695"/>
  </w:style>
  <w:style w:type="character" w:customStyle="1" w:styleId="NoSpacingChar">
    <w:name w:val="No Spacing Char"/>
    <w:basedOn w:val="DefaultParagraphFont"/>
    <w:link w:val="NoSpacing"/>
    <w:uiPriority w:val="99"/>
    <w:rsid w:val="00CA1695"/>
    <w:rPr>
      <w:sz w:val="20"/>
      <w:lang w:bidi="ar-SA"/>
    </w:rPr>
  </w:style>
  <w:style w:type="paragraph" w:styleId="Closing">
    <w:name w:val="Closing"/>
    <w:basedOn w:val="Normal"/>
    <w:link w:val="ClosingChar"/>
    <w:uiPriority w:val="7"/>
    <w:unhideWhenUsed/>
    <w:qFormat/>
    <w:rsid w:val="00CA1695"/>
    <w:pPr>
      <w:spacing w:before="240"/>
      <w:ind w:right="4320"/>
    </w:pPr>
  </w:style>
  <w:style w:type="character" w:customStyle="1" w:styleId="ClosingChar">
    <w:name w:val="Closing Char"/>
    <w:basedOn w:val="DefaultParagraphFont"/>
    <w:link w:val="Closing"/>
    <w:uiPriority w:val="7"/>
    <w:rsid w:val="00CA1695"/>
    <w:rPr>
      <w:lang w:bidi="ar-SA"/>
    </w:rPr>
  </w:style>
  <w:style w:type="paragraph" w:customStyle="1" w:styleId="RecipientAddress">
    <w:name w:val="Recipient Address"/>
    <w:basedOn w:val="NoSpacing"/>
    <w:link w:val="RecipientAddressChar"/>
    <w:uiPriority w:val="5"/>
    <w:qFormat/>
    <w:rsid w:val="00CA1695"/>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rsid w:val="00CA1695"/>
    <w:pPr>
      <w:spacing w:before="400" w:after="320"/>
    </w:pPr>
    <w:rPr>
      <w:b/>
    </w:rPr>
  </w:style>
  <w:style w:type="character" w:customStyle="1" w:styleId="SalutationChar">
    <w:name w:val="Salutation Char"/>
    <w:basedOn w:val="DefaultParagraphFont"/>
    <w:link w:val="Salutation"/>
    <w:uiPriority w:val="6"/>
    <w:rsid w:val="00CA1695"/>
    <w:rPr>
      <w:b/>
      <w:lang w:bidi="ar-SA"/>
    </w:rPr>
  </w:style>
  <w:style w:type="paragraph" w:customStyle="1" w:styleId="SenderAddress">
    <w:name w:val="Sender Address"/>
    <w:basedOn w:val="NoSpacing"/>
    <w:link w:val="SenderAddressChar"/>
    <w:uiPriority w:val="3"/>
    <w:qFormat/>
    <w:rsid w:val="00CA1695"/>
    <w:pPr>
      <w:spacing w:before="200" w:after="200" w:line="276" w:lineRule="auto"/>
      <w:contextualSpacing/>
      <w:jc w:val="right"/>
    </w:pPr>
    <w:rPr>
      <w:rFonts w:asciiTheme="majorHAnsi" w:hAnsiTheme="majorHAnsi"/>
      <w:color w:val="9FB8CD" w:themeColor="accent2"/>
      <w:sz w:val="18"/>
      <w:szCs w:val="18"/>
    </w:rPr>
  </w:style>
  <w:style w:type="paragraph" w:customStyle="1" w:styleId="RecipientName">
    <w:name w:val="Recipient Name"/>
    <w:basedOn w:val="RecipientAddress"/>
    <w:link w:val="RecipientNameChar"/>
    <w:uiPriority w:val="4"/>
    <w:qFormat/>
    <w:rsid w:val="00CA1695"/>
    <w:pPr>
      <w:spacing w:before="80"/>
    </w:pPr>
    <w:rPr>
      <w:b/>
      <w:color w:val="525A7D" w:themeColor="accent1" w:themeShade="BF"/>
      <w:sz w:val="20"/>
    </w:rPr>
  </w:style>
  <w:style w:type="paragraph" w:customStyle="1" w:styleId="SenderName">
    <w:name w:val="Sender Name"/>
    <w:basedOn w:val="SenderAddress"/>
    <w:link w:val="SenderNameChar"/>
    <w:uiPriority w:val="2"/>
    <w:qFormat/>
    <w:rsid w:val="00CA1695"/>
    <w:rPr>
      <w:b/>
      <w:color w:val="525A7D" w:themeColor="accent1" w:themeShade="BF"/>
      <w:sz w:val="20"/>
    </w:rPr>
  </w:style>
  <w:style w:type="character" w:customStyle="1" w:styleId="SenderAddressChar">
    <w:name w:val="Sender Address Char"/>
    <w:basedOn w:val="NoSpacingChar"/>
    <w:link w:val="SenderAddress"/>
    <w:uiPriority w:val="3"/>
    <w:rsid w:val="00CA1695"/>
    <w:rPr>
      <w:rFonts w:asciiTheme="majorHAnsi" w:hAnsiTheme="majorHAnsi"/>
      <w:color w:val="9FB8CD" w:themeColor="accent2"/>
      <w:sz w:val="18"/>
      <w:szCs w:val="18"/>
      <w:lang w:bidi="ar-SA"/>
    </w:rPr>
  </w:style>
  <w:style w:type="character" w:customStyle="1" w:styleId="SenderNameChar">
    <w:name w:val="Sender Name Char"/>
    <w:basedOn w:val="SenderAddressChar"/>
    <w:link w:val="SenderName"/>
    <w:uiPriority w:val="2"/>
    <w:rsid w:val="00CA1695"/>
    <w:rPr>
      <w:rFonts w:asciiTheme="majorHAnsi" w:hAnsiTheme="majorHAnsi"/>
      <w:b/>
      <w:color w:val="525A7D" w:themeColor="accent1" w:themeShade="BF"/>
      <w:sz w:val="20"/>
      <w:szCs w:val="18"/>
      <w:lang w:bidi="ar-SA"/>
    </w:rPr>
  </w:style>
  <w:style w:type="character" w:customStyle="1" w:styleId="RecipientAddressChar">
    <w:name w:val="Recipient Address Char"/>
    <w:basedOn w:val="NoSpacingChar"/>
    <w:link w:val="RecipientAddress"/>
    <w:uiPriority w:val="5"/>
    <w:rsid w:val="00CA1695"/>
    <w:rPr>
      <w:rFonts w:asciiTheme="majorHAnsi" w:hAnsiTheme="majorHAnsi"/>
      <w:color w:val="9FB8CD" w:themeColor="accent2"/>
      <w:sz w:val="18"/>
      <w:lang w:bidi="ar-SA"/>
    </w:rPr>
  </w:style>
  <w:style w:type="character" w:customStyle="1" w:styleId="RecipientNameChar">
    <w:name w:val="Recipient Name Char"/>
    <w:basedOn w:val="RecipientAddressChar"/>
    <w:link w:val="RecipientName"/>
    <w:uiPriority w:val="4"/>
    <w:rsid w:val="00CA1695"/>
    <w:rPr>
      <w:rFonts w:asciiTheme="majorHAnsi" w:hAnsiTheme="majorHAnsi"/>
      <w:b/>
      <w:color w:val="525A7D" w:themeColor="accent1" w:themeShade="BF"/>
      <w:sz w:val="20"/>
      <w:lang w:bidi="ar-SA"/>
    </w:rPr>
  </w:style>
  <w:style w:type="character" w:styleId="PlaceholderText">
    <w:name w:val="Placeholder Text"/>
    <w:basedOn w:val="DefaultParagraphFont"/>
    <w:uiPriority w:val="99"/>
    <w:unhideWhenUsed/>
    <w:rsid w:val="00CA1695"/>
    <w:rPr>
      <w:color w:val="808080"/>
    </w:rPr>
  </w:style>
  <w:style w:type="paragraph" w:customStyle="1" w:styleId="SenderNameatSignature">
    <w:name w:val="Sender Name (at Signature)"/>
    <w:basedOn w:val="NoSpacing"/>
    <w:uiPriority w:val="7"/>
    <w:rsid w:val="00CA1695"/>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rsid w:val="00CA1695"/>
  </w:style>
  <w:style w:type="character" w:customStyle="1" w:styleId="SignatureChar">
    <w:name w:val="Signature Char"/>
    <w:basedOn w:val="DefaultParagraphFont"/>
    <w:link w:val="Signature"/>
    <w:uiPriority w:val="99"/>
    <w:rsid w:val="00CA1695"/>
    <w:rPr>
      <w:sz w:val="20"/>
      <w:lang w:bidi="ar-SA"/>
    </w:rPr>
  </w:style>
  <w:style w:type="paragraph" w:styleId="BalloonText">
    <w:name w:val="Balloon Text"/>
    <w:basedOn w:val="Normal"/>
    <w:link w:val="BalloonTextChar"/>
    <w:uiPriority w:val="99"/>
    <w:semiHidden/>
    <w:unhideWhenUsed/>
    <w:rsid w:val="00CA1695"/>
    <w:rPr>
      <w:rFonts w:ascii="Tahoma" w:hAnsi="Tahoma" w:cs="Tahoma"/>
      <w:sz w:val="16"/>
      <w:szCs w:val="16"/>
    </w:rPr>
  </w:style>
  <w:style w:type="character" w:customStyle="1" w:styleId="BalloonTextChar">
    <w:name w:val="Balloon Text Char"/>
    <w:basedOn w:val="DefaultParagraphFont"/>
    <w:link w:val="BalloonText"/>
    <w:uiPriority w:val="99"/>
    <w:semiHidden/>
    <w:rsid w:val="00CA1695"/>
    <w:rPr>
      <w:rFonts w:ascii="Tahoma" w:hAnsi="Tahoma" w:cs="Tahoma"/>
      <w:sz w:val="16"/>
      <w:szCs w:val="16"/>
      <w:lang w:bidi="ar-SA"/>
    </w:rPr>
  </w:style>
  <w:style w:type="character" w:styleId="BookTitle">
    <w:name w:val="Book Title"/>
    <w:basedOn w:val="DefaultParagraphFont"/>
    <w:uiPriority w:val="33"/>
    <w:qFormat/>
    <w:rsid w:val="00CA1695"/>
    <w:rPr>
      <w:i/>
      <w:iCs/>
      <w:smallCaps/>
      <w:spacing w:val="5"/>
    </w:rPr>
  </w:style>
  <w:style w:type="paragraph" w:styleId="Caption">
    <w:name w:val="caption"/>
    <w:basedOn w:val="Normal"/>
    <w:next w:val="Normal"/>
    <w:uiPriority w:val="35"/>
    <w:semiHidden/>
    <w:unhideWhenUsed/>
    <w:qFormat/>
    <w:rsid w:val="00CA1695"/>
    <w:rPr>
      <w:b/>
      <w:bCs/>
      <w:color w:val="727CA3" w:themeColor="accent1"/>
      <w:sz w:val="18"/>
      <w:szCs w:val="18"/>
    </w:rPr>
  </w:style>
  <w:style w:type="character" w:styleId="Emphasis">
    <w:name w:val="Emphasis"/>
    <w:uiPriority w:val="20"/>
    <w:qFormat/>
    <w:rsid w:val="00CA1695"/>
    <w:rPr>
      <w:b/>
      <w:bCs/>
      <w:i/>
      <w:iCs/>
      <w:spacing w:val="10"/>
    </w:rPr>
  </w:style>
  <w:style w:type="paragraph" w:styleId="Header">
    <w:name w:val="header"/>
    <w:basedOn w:val="Normal"/>
    <w:link w:val="HeaderChar"/>
    <w:uiPriority w:val="99"/>
    <w:unhideWhenUsed/>
    <w:rsid w:val="00CA1695"/>
    <w:pPr>
      <w:tabs>
        <w:tab w:val="center" w:pos="4320"/>
        <w:tab w:val="right" w:pos="8640"/>
      </w:tabs>
    </w:pPr>
  </w:style>
  <w:style w:type="character" w:customStyle="1" w:styleId="HeaderChar">
    <w:name w:val="Header Char"/>
    <w:basedOn w:val="DefaultParagraphFont"/>
    <w:link w:val="Header"/>
    <w:uiPriority w:val="99"/>
    <w:rsid w:val="00CA1695"/>
    <w:rPr>
      <w:lang w:bidi="ar-SA"/>
    </w:rPr>
  </w:style>
  <w:style w:type="character" w:customStyle="1" w:styleId="Heading1Char">
    <w:name w:val="Heading 1 Char"/>
    <w:basedOn w:val="DefaultParagraphFont"/>
    <w:link w:val="Heading1"/>
    <w:uiPriority w:val="9"/>
    <w:semiHidden/>
    <w:rsid w:val="00CA1695"/>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sid w:val="00CA1695"/>
    <w:rPr>
      <w:rFonts w:asciiTheme="majorHAnsi" w:eastAsiaTheme="majorEastAsia" w:hAnsiTheme="majorHAnsi" w:cstheme="majorBidi"/>
      <w:b/>
      <w:bCs/>
      <w:color w:val="727CA3" w:themeColor="accent1"/>
      <w:sz w:val="26"/>
      <w:szCs w:val="26"/>
      <w:lang w:bidi="ar-SA"/>
    </w:rPr>
  </w:style>
  <w:style w:type="character" w:customStyle="1" w:styleId="Heading3Char">
    <w:name w:val="Heading 3 Char"/>
    <w:basedOn w:val="DefaultParagraphFont"/>
    <w:link w:val="Heading3"/>
    <w:uiPriority w:val="9"/>
    <w:semiHidden/>
    <w:rsid w:val="00CA1695"/>
    <w:rPr>
      <w:rFonts w:asciiTheme="majorHAnsi" w:eastAsiaTheme="majorEastAsia" w:hAnsiTheme="majorHAnsi" w:cstheme="majorBidi"/>
      <w:b/>
      <w:bCs/>
      <w:color w:val="727CA3" w:themeColor="accent1"/>
      <w:lang w:bidi="ar-SA"/>
    </w:rPr>
  </w:style>
  <w:style w:type="character" w:customStyle="1" w:styleId="Heading4Char">
    <w:name w:val="Heading 4 Char"/>
    <w:basedOn w:val="DefaultParagraphFont"/>
    <w:link w:val="Heading4"/>
    <w:uiPriority w:val="9"/>
    <w:semiHidden/>
    <w:rsid w:val="00CA1695"/>
    <w:rPr>
      <w:rFonts w:asciiTheme="majorHAnsi" w:eastAsiaTheme="majorEastAsia" w:hAnsiTheme="majorHAnsi" w:cstheme="majorBidi"/>
      <w:b/>
      <w:bCs/>
      <w:i/>
      <w:iCs/>
      <w:color w:val="727CA3" w:themeColor="accent1"/>
      <w:lang w:bidi="ar-SA"/>
    </w:rPr>
  </w:style>
  <w:style w:type="character" w:customStyle="1" w:styleId="Heading5Char">
    <w:name w:val="Heading 5 Char"/>
    <w:basedOn w:val="DefaultParagraphFont"/>
    <w:link w:val="Heading5"/>
    <w:uiPriority w:val="9"/>
    <w:semiHidden/>
    <w:rsid w:val="00CA1695"/>
    <w:rPr>
      <w:rFonts w:asciiTheme="majorHAnsi" w:eastAsiaTheme="majorEastAsia" w:hAnsiTheme="majorHAnsi" w:cstheme="majorBidi"/>
      <w:color w:val="363C53" w:themeColor="accent1" w:themeShade="7F"/>
      <w:lang w:bidi="ar-SA"/>
    </w:rPr>
  </w:style>
  <w:style w:type="character" w:customStyle="1" w:styleId="Heading6Char">
    <w:name w:val="Heading 6 Char"/>
    <w:basedOn w:val="DefaultParagraphFont"/>
    <w:link w:val="Heading6"/>
    <w:uiPriority w:val="9"/>
    <w:semiHidden/>
    <w:rsid w:val="00CA1695"/>
    <w:rPr>
      <w:rFonts w:asciiTheme="majorHAnsi" w:eastAsiaTheme="majorEastAsia" w:hAnsiTheme="majorHAnsi" w:cstheme="majorBidi"/>
      <w:i/>
      <w:iCs/>
      <w:color w:val="363C53" w:themeColor="accent1" w:themeShade="7F"/>
      <w:lang w:bidi="ar-SA"/>
    </w:rPr>
  </w:style>
  <w:style w:type="character" w:customStyle="1" w:styleId="Heading7Char">
    <w:name w:val="Heading 7 Char"/>
    <w:basedOn w:val="DefaultParagraphFont"/>
    <w:link w:val="Heading7"/>
    <w:uiPriority w:val="9"/>
    <w:semiHidden/>
    <w:rsid w:val="00CA1695"/>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CA1695"/>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CA1695"/>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sid w:val="00CA1695"/>
    <w:rPr>
      <w:color w:val="B292CA" w:themeColor="hyperlink"/>
      <w:u w:val="single"/>
    </w:rPr>
  </w:style>
  <w:style w:type="character" w:styleId="IntenseEmphasis">
    <w:name w:val="Intense Emphasis"/>
    <w:basedOn w:val="DefaultParagraphFont"/>
    <w:uiPriority w:val="21"/>
    <w:qFormat/>
    <w:rsid w:val="00CA1695"/>
    <w:rPr>
      <w:b/>
      <w:bCs/>
      <w:i/>
      <w:iCs/>
      <w:smallCaps/>
      <w:color w:val="727CA3" w:themeColor="accent1"/>
    </w:rPr>
  </w:style>
  <w:style w:type="paragraph" w:styleId="IntenseQuote">
    <w:name w:val="Intense Quote"/>
    <w:basedOn w:val="Normal"/>
    <w:next w:val="Normal"/>
    <w:link w:val="IntenseQuoteChar"/>
    <w:uiPriority w:val="30"/>
    <w:qFormat/>
    <w:rsid w:val="00CA1695"/>
    <w:pPr>
      <w:pBdr>
        <w:bottom w:val="single" w:sz="4" w:space="4" w:color="727CA3" w:themeColor="accent1"/>
      </w:pBdr>
      <w:spacing w:before="320" w:after="480"/>
      <w:ind w:left="936" w:right="936"/>
    </w:pPr>
    <w:rPr>
      <w:b/>
      <w:bCs/>
      <w:i/>
      <w:iCs/>
      <w:color w:val="727CA3" w:themeColor="accent1"/>
      <w:lang w:bidi="en-US"/>
    </w:rPr>
  </w:style>
  <w:style w:type="character" w:customStyle="1" w:styleId="IntenseQuoteChar">
    <w:name w:val="Intense Quote Char"/>
    <w:basedOn w:val="DefaultParagraphFont"/>
    <w:link w:val="IntenseQuote"/>
    <w:uiPriority w:val="30"/>
    <w:rsid w:val="00CA1695"/>
    <w:rPr>
      <w:b/>
      <w:bCs/>
      <w:i/>
      <w:iCs/>
      <w:color w:val="727CA3" w:themeColor="accent1"/>
    </w:rPr>
  </w:style>
  <w:style w:type="character" w:styleId="IntenseReference">
    <w:name w:val="Intense Reference"/>
    <w:basedOn w:val="DefaultParagraphFont"/>
    <w:uiPriority w:val="32"/>
    <w:qFormat/>
    <w:rsid w:val="00CA1695"/>
    <w:rPr>
      <w:smallCaps/>
      <w:spacing w:val="5"/>
      <w:u w:val="single"/>
    </w:rPr>
  </w:style>
  <w:style w:type="table" w:customStyle="1" w:styleId="B2LightShadingAccent2">
    <w:name w:val="B2 Light Shading Accent 2"/>
    <w:basedOn w:val="TableNormal"/>
    <w:uiPriority w:val="42"/>
    <w:rsid w:val="00CA1695"/>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rsid w:val="00CA1695"/>
    <w:pPr>
      <w:numPr>
        <w:numId w:val="11"/>
      </w:numPr>
      <w:spacing w:after="120"/>
      <w:contextualSpacing/>
    </w:pPr>
  </w:style>
  <w:style w:type="paragraph" w:styleId="ListBullet2">
    <w:name w:val="List Bullet 2"/>
    <w:basedOn w:val="Normal"/>
    <w:uiPriority w:val="36"/>
    <w:unhideWhenUsed/>
    <w:qFormat/>
    <w:rsid w:val="00CA1695"/>
    <w:pPr>
      <w:numPr>
        <w:numId w:val="12"/>
      </w:numPr>
      <w:spacing w:after="120"/>
      <w:contextualSpacing/>
    </w:pPr>
  </w:style>
  <w:style w:type="paragraph" w:styleId="ListBullet3">
    <w:name w:val="List Bullet 3"/>
    <w:basedOn w:val="Normal"/>
    <w:uiPriority w:val="36"/>
    <w:unhideWhenUsed/>
    <w:qFormat/>
    <w:rsid w:val="00CA1695"/>
    <w:pPr>
      <w:numPr>
        <w:numId w:val="13"/>
      </w:numPr>
      <w:spacing w:after="120"/>
      <w:contextualSpacing/>
    </w:pPr>
  </w:style>
  <w:style w:type="paragraph" w:styleId="ListBullet4">
    <w:name w:val="List Bullet 4"/>
    <w:basedOn w:val="Normal"/>
    <w:uiPriority w:val="36"/>
    <w:semiHidden/>
    <w:unhideWhenUsed/>
    <w:rsid w:val="00CA1695"/>
    <w:pPr>
      <w:numPr>
        <w:numId w:val="14"/>
      </w:numPr>
      <w:spacing w:after="120"/>
      <w:contextualSpacing/>
    </w:pPr>
  </w:style>
  <w:style w:type="paragraph" w:styleId="ListBullet5">
    <w:name w:val="List Bullet 5"/>
    <w:basedOn w:val="Normal"/>
    <w:uiPriority w:val="36"/>
    <w:semiHidden/>
    <w:unhideWhenUsed/>
    <w:rsid w:val="00CA1695"/>
    <w:pPr>
      <w:numPr>
        <w:numId w:val="15"/>
      </w:numPr>
      <w:spacing w:after="120"/>
      <w:contextualSpacing/>
    </w:pPr>
  </w:style>
  <w:style w:type="paragraph" w:styleId="Quote">
    <w:name w:val="Quote"/>
    <w:basedOn w:val="Normal"/>
    <w:next w:val="Normal"/>
    <w:link w:val="QuoteChar"/>
    <w:uiPriority w:val="29"/>
    <w:qFormat/>
    <w:rsid w:val="00CA1695"/>
    <w:rPr>
      <w:i/>
      <w:iCs/>
      <w:color w:val="000000" w:themeColor="text1"/>
      <w:lang w:bidi="en-US"/>
    </w:rPr>
  </w:style>
  <w:style w:type="character" w:customStyle="1" w:styleId="QuoteChar">
    <w:name w:val="Quote Char"/>
    <w:basedOn w:val="DefaultParagraphFont"/>
    <w:link w:val="Quote"/>
    <w:uiPriority w:val="29"/>
    <w:rsid w:val="00CA1695"/>
    <w:rPr>
      <w:i/>
      <w:iCs/>
      <w:color w:val="000000" w:themeColor="text1"/>
    </w:rPr>
  </w:style>
  <w:style w:type="character" w:styleId="Strong">
    <w:name w:val="Strong"/>
    <w:uiPriority w:val="22"/>
    <w:qFormat/>
    <w:rsid w:val="00CA1695"/>
    <w:rPr>
      <w:b/>
      <w:bCs/>
    </w:rPr>
  </w:style>
  <w:style w:type="paragraph" w:styleId="Subtitle">
    <w:name w:val="Subtitle"/>
    <w:basedOn w:val="Normal"/>
    <w:link w:val="SubtitleChar"/>
    <w:uiPriority w:val="11"/>
    <w:semiHidden/>
    <w:unhideWhenUsed/>
    <w:rsid w:val="00CA1695"/>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sid w:val="00CA1695"/>
    <w:rPr>
      <w:rFonts w:asciiTheme="majorHAnsi" w:eastAsiaTheme="majorEastAsia" w:hAnsiTheme="majorHAnsi" w:cstheme="majorBidi"/>
      <w:i/>
      <w:iCs/>
      <w:color w:val="727CA3" w:themeColor="accent1"/>
      <w:spacing w:val="15"/>
      <w:sz w:val="24"/>
      <w:szCs w:val="24"/>
      <w:lang w:bidi="ar-SA"/>
    </w:rPr>
  </w:style>
  <w:style w:type="character" w:styleId="SubtleEmphasis">
    <w:name w:val="Subtle Emphasis"/>
    <w:basedOn w:val="DefaultParagraphFont"/>
    <w:uiPriority w:val="19"/>
    <w:qFormat/>
    <w:rsid w:val="00CA1695"/>
    <w:rPr>
      <w:i/>
      <w:iCs/>
    </w:rPr>
  </w:style>
  <w:style w:type="character" w:styleId="SubtleReference">
    <w:name w:val="Subtle Reference"/>
    <w:basedOn w:val="DefaultParagraphFont"/>
    <w:uiPriority w:val="31"/>
    <w:qFormat/>
    <w:rsid w:val="00CA1695"/>
    <w:rPr>
      <w:smallCaps/>
    </w:rPr>
  </w:style>
  <w:style w:type="paragraph" w:styleId="Title">
    <w:name w:val="Title"/>
    <w:basedOn w:val="Normal"/>
    <w:link w:val="TitleChar"/>
    <w:uiPriority w:val="10"/>
    <w:semiHidden/>
    <w:unhideWhenUsed/>
    <w:rsid w:val="00CA1695"/>
    <w:pPr>
      <w:pBdr>
        <w:bottom w:val="single" w:sz="8" w:space="4" w:color="727CA3" w:themeColor="accent1"/>
      </w:pBdr>
      <w:spacing w:after="300"/>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eChar">
    <w:name w:val="Title Char"/>
    <w:basedOn w:val="DefaultParagraphFont"/>
    <w:link w:val="Title"/>
    <w:uiPriority w:val="10"/>
    <w:semiHidden/>
    <w:rsid w:val="00CA1695"/>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rsid w:val="00CA1695"/>
    <w:pPr>
      <w:tabs>
        <w:tab w:val="right" w:leader="dot" w:pos="8630"/>
      </w:tabs>
      <w:spacing w:after="40"/>
    </w:pPr>
    <w:rPr>
      <w:smallCaps/>
      <w:noProof/>
      <w:color w:val="9FB8CD" w:themeColor="accent2"/>
    </w:rPr>
  </w:style>
  <w:style w:type="paragraph" w:styleId="TOC2">
    <w:name w:val="toc 2"/>
    <w:basedOn w:val="Normal"/>
    <w:next w:val="Normal"/>
    <w:autoRedefine/>
    <w:uiPriority w:val="99"/>
    <w:semiHidden/>
    <w:unhideWhenUsed/>
    <w:rsid w:val="00CA1695"/>
    <w:pPr>
      <w:tabs>
        <w:tab w:val="right" w:leader="dot" w:pos="8630"/>
      </w:tabs>
      <w:spacing w:after="40"/>
      <w:ind w:left="216"/>
    </w:pPr>
    <w:rPr>
      <w:smallCaps/>
      <w:noProof/>
    </w:rPr>
  </w:style>
  <w:style w:type="paragraph" w:styleId="TOC3">
    <w:name w:val="toc 3"/>
    <w:basedOn w:val="Normal"/>
    <w:next w:val="Normal"/>
    <w:autoRedefine/>
    <w:uiPriority w:val="99"/>
    <w:semiHidden/>
    <w:unhideWhenUsed/>
    <w:rsid w:val="00CA1695"/>
    <w:pPr>
      <w:tabs>
        <w:tab w:val="right" w:leader="dot" w:pos="8630"/>
      </w:tabs>
      <w:spacing w:after="40"/>
      <w:ind w:left="446"/>
    </w:pPr>
    <w:rPr>
      <w:smallCaps/>
      <w:noProof/>
    </w:rPr>
  </w:style>
  <w:style w:type="paragraph" w:styleId="TOC4">
    <w:name w:val="toc 4"/>
    <w:basedOn w:val="Normal"/>
    <w:next w:val="Normal"/>
    <w:autoRedefine/>
    <w:uiPriority w:val="99"/>
    <w:semiHidden/>
    <w:unhideWhenUsed/>
    <w:rsid w:val="00CA1695"/>
    <w:pPr>
      <w:tabs>
        <w:tab w:val="right" w:leader="dot" w:pos="8630"/>
      </w:tabs>
      <w:spacing w:after="40"/>
      <w:ind w:left="662"/>
    </w:pPr>
    <w:rPr>
      <w:smallCaps/>
      <w:noProof/>
    </w:rPr>
  </w:style>
  <w:style w:type="paragraph" w:styleId="TOC5">
    <w:name w:val="toc 5"/>
    <w:basedOn w:val="Normal"/>
    <w:next w:val="Normal"/>
    <w:autoRedefine/>
    <w:uiPriority w:val="99"/>
    <w:semiHidden/>
    <w:unhideWhenUsed/>
    <w:rsid w:val="00CA1695"/>
    <w:pPr>
      <w:tabs>
        <w:tab w:val="right" w:leader="dot" w:pos="8630"/>
      </w:tabs>
      <w:spacing w:after="40"/>
      <w:ind w:left="878"/>
    </w:pPr>
    <w:rPr>
      <w:smallCaps/>
      <w:noProof/>
    </w:rPr>
  </w:style>
  <w:style w:type="paragraph" w:styleId="TOC6">
    <w:name w:val="toc 6"/>
    <w:basedOn w:val="Normal"/>
    <w:next w:val="Normal"/>
    <w:autoRedefine/>
    <w:uiPriority w:val="99"/>
    <w:semiHidden/>
    <w:unhideWhenUsed/>
    <w:rsid w:val="00CA1695"/>
    <w:pPr>
      <w:tabs>
        <w:tab w:val="right" w:leader="dot" w:pos="8630"/>
      </w:tabs>
      <w:spacing w:after="40"/>
      <w:ind w:left="1094"/>
    </w:pPr>
    <w:rPr>
      <w:smallCaps/>
      <w:noProof/>
    </w:rPr>
  </w:style>
  <w:style w:type="paragraph" w:styleId="TOC7">
    <w:name w:val="toc 7"/>
    <w:basedOn w:val="Normal"/>
    <w:next w:val="Normal"/>
    <w:autoRedefine/>
    <w:uiPriority w:val="99"/>
    <w:semiHidden/>
    <w:unhideWhenUsed/>
    <w:rsid w:val="00CA1695"/>
    <w:pPr>
      <w:tabs>
        <w:tab w:val="right" w:leader="dot" w:pos="8630"/>
      </w:tabs>
      <w:spacing w:after="40"/>
      <w:ind w:left="1325"/>
    </w:pPr>
    <w:rPr>
      <w:smallCaps/>
      <w:noProof/>
    </w:rPr>
  </w:style>
  <w:style w:type="paragraph" w:styleId="TOC8">
    <w:name w:val="toc 8"/>
    <w:basedOn w:val="Normal"/>
    <w:next w:val="Normal"/>
    <w:autoRedefine/>
    <w:uiPriority w:val="99"/>
    <w:semiHidden/>
    <w:unhideWhenUsed/>
    <w:rsid w:val="00CA1695"/>
    <w:pPr>
      <w:tabs>
        <w:tab w:val="right" w:leader="dot" w:pos="8630"/>
      </w:tabs>
      <w:spacing w:after="40"/>
      <w:ind w:left="1540"/>
    </w:pPr>
    <w:rPr>
      <w:smallCaps/>
      <w:noProof/>
    </w:rPr>
  </w:style>
  <w:style w:type="paragraph" w:styleId="TOC9">
    <w:name w:val="toc 9"/>
    <w:basedOn w:val="Normal"/>
    <w:next w:val="Normal"/>
    <w:autoRedefine/>
    <w:uiPriority w:val="99"/>
    <w:semiHidden/>
    <w:unhideWhenUsed/>
    <w:rsid w:val="00CA1695"/>
    <w:pPr>
      <w:tabs>
        <w:tab w:val="right" w:leader="dot" w:pos="8630"/>
      </w:tabs>
      <w:spacing w:after="40"/>
      <w:ind w:left="1760"/>
    </w:pPr>
    <w:rPr>
      <w:smallCaps/>
      <w:noProof/>
    </w:rPr>
  </w:style>
  <w:style w:type="paragraph" w:customStyle="1" w:styleId="HeaderLeft">
    <w:name w:val="Header Left"/>
    <w:basedOn w:val="Header"/>
    <w:uiPriority w:val="35"/>
    <w:unhideWhenUsed/>
    <w:qFormat/>
    <w:rsid w:val="00CA1695"/>
    <w:pPr>
      <w:pBdr>
        <w:bottom w:val="dashed" w:sz="4" w:space="18" w:color="7F7F7F" w:themeColor="text1" w:themeTint="80"/>
      </w:pBdr>
      <w:spacing w:line="396" w:lineRule="auto"/>
    </w:pPr>
    <w:rPr>
      <w:color w:val="7F7F7F" w:themeColor="text1" w:themeTint="80"/>
    </w:rPr>
  </w:style>
  <w:style w:type="paragraph" w:customStyle="1" w:styleId="FooterLeft">
    <w:name w:val="Footer Left"/>
    <w:basedOn w:val="Normal"/>
    <w:next w:val="Normal"/>
    <w:uiPriority w:val="35"/>
    <w:unhideWhenUsed/>
    <w:qFormat/>
    <w:rsid w:val="00CA1695"/>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ooterRight">
    <w:name w:val="Footer Right"/>
    <w:basedOn w:val="Footer"/>
    <w:uiPriority w:val="35"/>
    <w:unhideWhenUsed/>
    <w:qFormat/>
    <w:rsid w:val="00CA1695"/>
    <w:pPr>
      <w:pBdr>
        <w:top w:val="dashed" w:sz="4" w:space="18" w:color="7F7F7F"/>
      </w:pBdr>
      <w:jc w:val="right"/>
    </w:pPr>
    <w:rPr>
      <w:color w:val="7F7F7F" w:themeColor="text1" w:themeTint="80"/>
      <w:szCs w:val="18"/>
    </w:rPr>
  </w:style>
  <w:style w:type="paragraph" w:customStyle="1" w:styleId="HeaderRight">
    <w:name w:val="Header Right"/>
    <w:basedOn w:val="Header"/>
    <w:uiPriority w:val="35"/>
    <w:unhideWhenUsed/>
    <w:qFormat/>
    <w:rsid w:val="00CA1695"/>
    <w:pPr>
      <w:pBdr>
        <w:bottom w:val="dashed" w:sz="4" w:space="18" w:color="7F7F7F"/>
      </w:pBdr>
      <w:jc w:val="right"/>
    </w:pPr>
    <w:rPr>
      <w:color w:val="7F7F7F" w:themeColor="text1" w:themeTint="80"/>
    </w:rPr>
  </w:style>
  <w:style w:type="paragraph" w:customStyle="1" w:styleId="SendersAddress">
    <w:name w:val="Sender's Address"/>
    <w:basedOn w:val="NoSpacing"/>
    <w:uiPriority w:val="2"/>
    <w:qFormat/>
    <w:rsid w:val="00CA1695"/>
    <w:pPr>
      <w:spacing w:before="200" w:line="276" w:lineRule="auto"/>
      <w:contextualSpacing/>
      <w:jc w:val="right"/>
    </w:pPr>
    <w:rPr>
      <w:rFonts w:eastAsiaTheme="minorHAnsi" w:cs="Times New Roman"/>
      <w:color w:val="9FB8CD" w:themeColor="accent2"/>
      <w:sz w:val="18"/>
      <w:szCs w:val="18"/>
      <w:lang w:eastAsia="ja-JP"/>
    </w:rPr>
  </w:style>
  <w:style w:type="paragraph" w:customStyle="1" w:styleId="RecipientsName">
    <w:name w:val="Recipient's Name"/>
    <w:basedOn w:val="NoSpacing"/>
    <w:uiPriority w:val="1"/>
    <w:qFormat/>
    <w:rsid w:val="00CA1695"/>
    <w:pPr>
      <w:jc w:val="right"/>
    </w:pPr>
    <w:rPr>
      <w:rFonts w:asciiTheme="majorHAnsi" w:eastAsiaTheme="minorHAnsi" w:hAnsiTheme="majorHAnsi" w:cs="Times New Roman"/>
      <w:noProof/>
      <w:color w:val="525A7D" w:themeColor="accent1" w:themeShade="BF"/>
      <w:sz w:val="36"/>
      <w:szCs w:val="36"/>
      <w:lang w:eastAsia="ja-JP"/>
    </w:rPr>
  </w:style>
  <w:style w:type="paragraph" w:customStyle="1" w:styleId="HeaderFirstPage">
    <w:name w:val="Header First Page"/>
    <w:basedOn w:val="Header"/>
    <w:qFormat/>
    <w:rsid w:val="00CA1695"/>
    <w:pPr>
      <w:pBdr>
        <w:bottom w:val="dashed" w:sz="4" w:space="18" w:color="7F7F7F"/>
      </w:pBdr>
      <w:spacing w:line="396" w:lineRule="auto"/>
    </w:pPr>
    <w:rPr>
      <w:rFonts w:eastAsiaTheme="minorHAnsi" w:cs="Times New Roman"/>
      <w:color w:val="7F7F7F" w:themeColor="text1" w:themeTint="80"/>
      <w:szCs w:val="20"/>
      <w:lang w:eastAsia="ja-JP"/>
    </w:rPr>
  </w:style>
  <w:style w:type="paragraph" w:customStyle="1" w:styleId="DateText">
    <w:name w:val="Date Text"/>
    <w:basedOn w:val="Normal"/>
    <w:uiPriority w:val="35"/>
    <w:rsid w:val="00CA1695"/>
    <w:pPr>
      <w:contextualSpacing/>
    </w:pPr>
    <w:rPr>
      <w:rFonts w:eastAsiaTheme="minorHAnsi" w:cs="Times New Roman"/>
      <w:color w:val="000000" w:themeColor="text1"/>
      <w:sz w:val="22"/>
      <w:szCs w:val="20"/>
      <w:lang w:eastAsia="ja-JP" w:bidi="he-IL"/>
    </w:rPr>
  </w:style>
  <w:style w:type="paragraph" w:customStyle="1" w:styleId="BodyText">
    <w:name w:val="#BodyText"/>
    <w:basedOn w:val="Normal"/>
    <w:qFormat/>
    <w:rsid w:val="006C1C3A"/>
    <w:pPr>
      <w:spacing w:after="240"/>
      <w:jc w:val="both"/>
    </w:pPr>
    <w:rPr>
      <w:rFonts w:ascii="Arial" w:eastAsia="Times New Roman" w:hAnsi="Arial" w:cs="Times New Roman"/>
      <w:szCs w:val="20"/>
      <w:lang w:val="en-GB" w:eastAsia="en-CA"/>
    </w:rPr>
  </w:style>
  <w:style w:type="paragraph" w:styleId="ListParagraph">
    <w:name w:val="List Paragraph"/>
    <w:basedOn w:val="Normal"/>
    <w:uiPriority w:val="99"/>
    <w:unhideWhenUsed/>
    <w:qFormat/>
    <w:rsid w:val="006C1C3A"/>
    <w:pPr>
      <w:ind w:left="720"/>
      <w:contextualSpacing/>
    </w:pPr>
    <w:rPr>
      <w:rFonts w:ascii="Arial" w:eastAsia="Times New Roman" w:hAnsi="Arial"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ststephenchurchtown.org.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Letter%20(Origin%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3.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4.xml><?xml version="1.0" encoding="utf-8"?>
<ds:datastoreItem xmlns:ds="http://schemas.openxmlformats.org/officeDocument/2006/customXml" ds:itemID="{1ECCCE37-6FAD-4954-ADD9-E4BFAE3B6931}">
  <ds:schemaRefs>
    <ds:schemaRef ds:uri="http://schemas.microsoft.com/sharepoint/v3/contenttype/forms"/>
  </ds:schemaRefs>
</ds:datastoreItem>
</file>

<file path=customXml/itemProps5.xml><?xml version="1.0" encoding="utf-8"?>
<ds:datastoreItem xmlns:ds="http://schemas.openxmlformats.org/officeDocument/2006/customXml" ds:itemID="{E2AAA7C7-4C6B-40A1-8C4D-217C585D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(Origin theme)</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(Origin design)</vt:lpstr>
    </vt:vector>
  </TitlesOfParts>
  <Company>Aspire Academy Trust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(Origin design)</dc:title>
  <dc:creator>Tempuser</dc:creator>
  <cp:lastModifiedBy>lyn@STSTEPHEN.Local</cp:lastModifiedBy>
  <cp:revision>3</cp:revision>
  <cp:lastPrinted>2015-11-20T10:59:00Z</cp:lastPrinted>
  <dcterms:created xsi:type="dcterms:W3CDTF">2015-12-10T10:52:00Z</dcterms:created>
  <dcterms:modified xsi:type="dcterms:W3CDTF">2016-01-06T16:40:00Z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TC101927529990</vt:lpwstr>
  </property>
</Properties>
</file>