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23" w:type="dxa"/>
        <w:tblInd w:w="-601" w:type="dxa"/>
        <w:tblLook w:val="04A0" w:firstRow="1" w:lastRow="0" w:firstColumn="1" w:lastColumn="0" w:noHBand="0" w:noVBand="1"/>
      </w:tblPr>
      <w:tblGrid>
        <w:gridCol w:w="3758"/>
        <w:gridCol w:w="6165"/>
      </w:tblGrid>
      <w:tr w:rsidR="00AA18C9" w:rsidRPr="00D82319" w:rsidTr="004E1C40">
        <w:tc>
          <w:tcPr>
            <w:tcW w:w="3758" w:type="dxa"/>
            <w:tcBorders>
              <w:top w:val="nil"/>
              <w:left w:val="nil"/>
              <w:bottom w:val="nil"/>
              <w:right w:val="nil"/>
            </w:tcBorders>
          </w:tcPr>
          <w:p w:rsidR="00AA18C9" w:rsidRPr="00077E81" w:rsidRDefault="00AA18C9" w:rsidP="00DD4D86">
            <w:pPr>
              <w:spacing w:line="240" w:lineRule="exact"/>
              <w:jc w:val="center"/>
              <w:rPr>
                <w:rFonts w:ascii="Calibri" w:hAnsi="Calibri"/>
                <w:i/>
                <w:color w:val="0D04BC"/>
                <w:sz w:val="18"/>
                <w:szCs w:val="18"/>
              </w:rPr>
            </w:pPr>
            <w:r w:rsidRPr="00077E81">
              <w:rPr>
                <w:rFonts w:ascii="Calibri" w:hAnsi="Calibri"/>
                <w:i/>
                <w:color w:val="0D04BC"/>
                <w:sz w:val="18"/>
                <w:szCs w:val="18"/>
              </w:rPr>
              <w:t>St Stephen Churchtown Academy</w:t>
            </w:r>
          </w:p>
          <w:p w:rsidR="00AA18C9" w:rsidRPr="00077E81" w:rsidRDefault="00DD4D86" w:rsidP="00DD4D86">
            <w:pPr>
              <w:spacing w:line="240" w:lineRule="exact"/>
              <w:jc w:val="center"/>
              <w:rPr>
                <w:rFonts w:ascii="Calibri" w:hAnsi="Calibri"/>
                <w:i/>
                <w:sz w:val="18"/>
                <w:szCs w:val="18"/>
              </w:rPr>
            </w:pPr>
            <w:r w:rsidRPr="00077E81">
              <w:rPr>
                <w:rFonts w:ascii="Calibri" w:hAnsi="Calibri"/>
                <w:i/>
                <w:color w:val="0D04BC"/>
                <w:sz w:val="18"/>
                <w:szCs w:val="18"/>
              </w:rPr>
              <w:t>Part of the Aspire Academy Trust</w:t>
            </w:r>
          </w:p>
          <w:p w:rsidR="00AA18C9" w:rsidRPr="00077E81" w:rsidRDefault="000635F2" w:rsidP="00AA18C9">
            <w:pPr>
              <w:spacing w:line="240" w:lineRule="exact"/>
              <w:jc w:val="right"/>
              <w:rPr>
                <w:rFonts w:ascii="Calibri" w:hAnsi="Calibri"/>
                <w:sz w:val="18"/>
                <w:szCs w:val="18"/>
              </w:rPr>
            </w:pPr>
            <w:r>
              <w:rPr>
                <w:rFonts w:ascii="Calibri" w:hAnsi="Calibri"/>
                <w:noProof/>
                <w:sz w:val="18"/>
                <w:szCs w:val="18"/>
                <w:lang w:val="en-GB" w:eastAsia="en-GB"/>
              </w:rPr>
              <mc:AlternateContent>
                <mc:Choice Requires="wps">
                  <w:drawing>
                    <wp:anchor distT="0" distB="0" distL="114300" distR="114300" simplePos="0" relativeHeight="251660288" behindDoc="0" locked="0" layoutInCell="1" allowOverlap="1">
                      <wp:simplePos x="0" y="0"/>
                      <wp:positionH relativeFrom="column">
                        <wp:posOffset>668655</wp:posOffset>
                      </wp:positionH>
                      <wp:positionV relativeFrom="paragraph">
                        <wp:posOffset>97155</wp:posOffset>
                      </wp:positionV>
                      <wp:extent cx="934720" cy="821690"/>
                      <wp:effectExtent l="1270" t="0" r="0" b="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720" cy="821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0045" w:rsidRPr="0022363C" w:rsidRDefault="001A0045" w:rsidP="00DD4D86">
                                  <w:pPr>
                                    <w:rPr>
                                      <w:szCs w:val="24"/>
                                    </w:rPr>
                                  </w:pPr>
                                  <w:r>
                                    <w:rPr>
                                      <w:noProof/>
                                      <w:color w:val="365F91"/>
                                      <w:lang w:val="en-GB" w:eastAsia="en-GB"/>
                                    </w:rPr>
                                    <w:drawing>
                                      <wp:inline distT="0" distB="0" distL="0" distR="0">
                                        <wp:extent cx="732222" cy="723900"/>
                                        <wp:effectExtent l="19050" t="0" r="0" b="0"/>
                                        <wp:docPr id="6" name="Picture 6" descr="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COLOUR"/>
                                                <pic:cNvPicPr>
                                                  <a:picLocks noChangeAspect="1" noChangeArrowheads="1"/>
                                                </pic:cNvPicPr>
                                              </pic:nvPicPr>
                                              <pic:blipFill>
                                                <a:blip r:embed="rId12"/>
                                                <a:srcRect/>
                                                <a:stretch>
                                                  <a:fillRect/>
                                                </a:stretch>
                                              </pic:blipFill>
                                              <pic:spPr bwMode="auto">
                                                <a:xfrm>
                                                  <a:off x="0" y="0"/>
                                                  <a:ext cx="732838" cy="724509"/>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2.65pt;margin-top:7.65pt;width:73.6pt;height:64.7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" stroked="f">
                      <v:textbox>
                        <w:txbxContent>
                          <w:p w:rsidR="001A0045" w:rsidRPr="0022363C" w:rsidRDefault="001A0045" w:rsidP="00DD4D86">
                            <w:pPr>
                              <w:rPr>
                                <w:szCs w:val="24"/>
                              </w:rPr>
                            </w:pPr>
                            <w:r>
                              <w:rPr>
                                <w:noProof/>
                                <w:color w:val="365F91"/>
                                <w:lang w:val="en-GB" w:eastAsia="en-GB"/>
                              </w:rPr>
                              <w:drawing>
                                <wp:inline distT="0" distB="0" distL="0" distR="0">
                                  <wp:extent cx="732222" cy="723900"/>
                                  <wp:effectExtent l="19050" t="0" r="0" b="0"/>
                                  <wp:docPr id="6" name="Picture 6" descr="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COLOUR"/>
                                          <pic:cNvPicPr>
                                            <a:picLocks noChangeAspect="1" noChangeArrowheads="1"/>
                                          </pic:cNvPicPr>
                                        </pic:nvPicPr>
                                        <pic:blipFill>
                                          <a:blip r:embed="rId13"/>
                                          <a:srcRect/>
                                          <a:stretch>
                                            <a:fillRect/>
                                          </a:stretch>
                                        </pic:blipFill>
                                        <pic:spPr bwMode="auto">
                                          <a:xfrm>
                                            <a:off x="0" y="0"/>
                                            <a:ext cx="732838" cy="724509"/>
                                          </a:xfrm>
                                          <a:prstGeom prst="rect">
                                            <a:avLst/>
                                          </a:prstGeom>
                                          <a:noFill/>
                                          <a:ln w="9525">
                                            <a:noFill/>
                                            <a:miter lim="800000"/>
                                            <a:headEnd/>
                                            <a:tailEnd/>
                                          </a:ln>
                                        </pic:spPr>
                                      </pic:pic>
                                    </a:graphicData>
                                  </a:graphic>
                                </wp:inline>
                              </w:drawing>
                            </w:r>
                          </w:p>
                        </w:txbxContent>
                      </v:textbox>
                    </v:shape>
                  </w:pict>
                </mc:Fallback>
              </mc:AlternateContent>
            </w:r>
          </w:p>
          <w:p w:rsidR="00AA18C9" w:rsidRPr="00077E81" w:rsidRDefault="00AA18C9" w:rsidP="00AA18C9">
            <w:pPr>
              <w:spacing w:line="240" w:lineRule="exact"/>
              <w:jc w:val="right"/>
              <w:rPr>
                <w:rFonts w:ascii="Calibri" w:hAnsi="Calibri"/>
                <w:sz w:val="18"/>
                <w:szCs w:val="18"/>
              </w:rPr>
            </w:pPr>
          </w:p>
          <w:p w:rsidR="00AA18C9" w:rsidRPr="00077E81" w:rsidRDefault="00AA18C9" w:rsidP="00AA18C9">
            <w:pPr>
              <w:spacing w:line="240" w:lineRule="exact"/>
              <w:jc w:val="right"/>
              <w:rPr>
                <w:rFonts w:ascii="Calibri" w:hAnsi="Calibri"/>
                <w:sz w:val="18"/>
                <w:szCs w:val="18"/>
              </w:rPr>
            </w:pPr>
          </w:p>
          <w:p w:rsidR="00AA18C9" w:rsidRPr="00077E81" w:rsidRDefault="00AA18C9" w:rsidP="00AA18C9">
            <w:pPr>
              <w:spacing w:line="240" w:lineRule="exact"/>
              <w:ind w:right="600"/>
              <w:rPr>
                <w:rFonts w:ascii="Calibri" w:hAnsi="Calibri"/>
                <w:sz w:val="18"/>
                <w:szCs w:val="18"/>
              </w:rPr>
            </w:pPr>
          </w:p>
          <w:p w:rsidR="00AA18C9" w:rsidRPr="00077E81" w:rsidRDefault="00AA18C9" w:rsidP="00AA18C9">
            <w:pPr>
              <w:spacing w:line="240" w:lineRule="exact"/>
              <w:jc w:val="right"/>
              <w:rPr>
                <w:rFonts w:ascii="Calibri" w:hAnsi="Calibri"/>
                <w:sz w:val="18"/>
                <w:szCs w:val="18"/>
              </w:rPr>
            </w:pPr>
          </w:p>
          <w:p w:rsidR="00AA18C9" w:rsidRPr="00077E81" w:rsidRDefault="00AA18C9" w:rsidP="00AA18C9">
            <w:pPr>
              <w:spacing w:line="240" w:lineRule="exact"/>
              <w:rPr>
                <w:rFonts w:ascii="Calibri" w:hAnsi="Calibri"/>
                <w:sz w:val="18"/>
                <w:szCs w:val="18"/>
              </w:rPr>
            </w:pPr>
          </w:p>
          <w:p w:rsidR="00AA18C9" w:rsidRPr="00077E81" w:rsidRDefault="00AA18C9" w:rsidP="00DD4D86">
            <w:pPr>
              <w:spacing w:line="240" w:lineRule="exact"/>
              <w:jc w:val="center"/>
              <w:rPr>
                <w:rFonts w:ascii="Calibri" w:hAnsi="Calibri"/>
                <w:i/>
                <w:color w:val="0D04BC"/>
                <w:sz w:val="18"/>
                <w:szCs w:val="18"/>
              </w:rPr>
            </w:pPr>
            <w:r w:rsidRPr="00077E81">
              <w:rPr>
                <w:rFonts w:ascii="Calibri" w:hAnsi="Calibri"/>
                <w:color w:val="0D04BC"/>
                <w:sz w:val="18"/>
                <w:szCs w:val="18"/>
              </w:rPr>
              <w:t>‘</w:t>
            </w:r>
            <w:r w:rsidRPr="00077E81">
              <w:rPr>
                <w:rFonts w:ascii="Calibri" w:hAnsi="Calibri"/>
                <w:i/>
                <w:color w:val="0D04BC"/>
                <w:sz w:val="18"/>
                <w:szCs w:val="18"/>
              </w:rPr>
              <w:t>Where Every Child Matters’</w:t>
            </w:r>
          </w:p>
          <w:p w:rsidR="00AA18C9" w:rsidRPr="00077E81" w:rsidRDefault="00AA18C9" w:rsidP="00DD4D86">
            <w:pPr>
              <w:jc w:val="center"/>
              <w:rPr>
                <w:rFonts w:ascii="Calibri" w:hAnsi="Calibri"/>
                <w:color w:val="0D04BC"/>
                <w:sz w:val="18"/>
                <w:szCs w:val="18"/>
              </w:rPr>
            </w:pPr>
          </w:p>
        </w:tc>
        <w:tc>
          <w:tcPr>
            <w:tcW w:w="6165" w:type="dxa"/>
            <w:tcBorders>
              <w:top w:val="nil"/>
              <w:left w:val="nil"/>
              <w:bottom w:val="nil"/>
              <w:right w:val="nil"/>
            </w:tcBorders>
          </w:tcPr>
          <w:p w:rsidR="00C37AF4" w:rsidRPr="00D82319" w:rsidRDefault="00C37AF4" w:rsidP="00C37AF4">
            <w:pPr>
              <w:spacing w:line="240" w:lineRule="exact"/>
              <w:jc w:val="right"/>
              <w:rPr>
                <w:rFonts w:ascii="Calibri" w:hAnsi="Calibri"/>
                <w:color w:val="0000FF"/>
                <w:sz w:val="18"/>
                <w:szCs w:val="18"/>
              </w:rPr>
            </w:pPr>
            <w:r w:rsidRPr="00D82319">
              <w:rPr>
                <w:rFonts w:ascii="Calibri" w:hAnsi="Calibri"/>
                <w:color w:val="0000FF"/>
                <w:sz w:val="18"/>
                <w:szCs w:val="18"/>
              </w:rPr>
              <w:t>St Stephen Churchtown Academy</w:t>
            </w:r>
          </w:p>
          <w:p w:rsidR="00C37AF4" w:rsidRPr="00D82319" w:rsidRDefault="00C37AF4" w:rsidP="00C37AF4">
            <w:pPr>
              <w:spacing w:line="240" w:lineRule="exact"/>
              <w:jc w:val="right"/>
              <w:rPr>
                <w:rFonts w:ascii="Calibri" w:hAnsi="Calibri"/>
                <w:color w:val="0000FF"/>
                <w:sz w:val="18"/>
                <w:szCs w:val="18"/>
              </w:rPr>
            </w:pPr>
            <w:r w:rsidRPr="00D82319">
              <w:rPr>
                <w:rFonts w:ascii="Calibri" w:hAnsi="Calibri"/>
                <w:color w:val="0000FF"/>
                <w:sz w:val="18"/>
                <w:szCs w:val="18"/>
              </w:rPr>
              <w:t>Creakavose</w:t>
            </w:r>
          </w:p>
          <w:p w:rsidR="00C37AF4" w:rsidRPr="00D82319" w:rsidRDefault="00C37AF4" w:rsidP="00C37AF4">
            <w:pPr>
              <w:spacing w:line="240" w:lineRule="exact"/>
              <w:jc w:val="right"/>
              <w:rPr>
                <w:rFonts w:ascii="Calibri" w:hAnsi="Calibri"/>
                <w:color w:val="0000FF"/>
                <w:sz w:val="18"/>
                <w:szCs w:val="18"/>
              </w:rPr>
            </w:pPr>
            <w:r w:rsidRPr="00D82319">
              <w:rPr>
                <w:rFonts w:ascii="Calibri" w:hAnsi="Calibri"/>
                <w:color w:val="0000FF"/>
                <w:sz w:val="18"/>
                <w:szCs w:val="18"/>
              </w:rPr>
              <w:t>St Stephen</w:t>
            </w:r>
          </w:p>
          <w:p w:rsidR="00C37AF4" w:rsidRPr="00D82319" w:rsidRDefault="00C37AF4" w:rsidP="00C37AF4">
            <w:pPr>
              <w:spacing w:line="240" w:lineRule="exact"/>
              <w:jc w:val="right"/>
              <w:rPr>
                <w:rFonts w:ascii="Calibri" w:hAnsi="Calibri"/>
                <w:color w:val="0000FF"/>
                <w:sz w:val="18"/>
                <w:szCs w:val="18"/>
              </w:rPr>
            </w:pPr>
            <w:r w:rsidRPr="00D82319">
              <w:rPr>
                <w:rFonts w:ascii="Calibri" w:hAnsi="Calibri"/>
                <w:color w:val="0000FF"/>
                <w:sz w:val="18"/>
                <w:szCs w:val="18"/>
              </w:rPr>
              <w:t>St Austell</w:t>
            </w:r>
          </w:p>
          <w:p w:rsidR="00C37AF4" w:rsidRPr="00D82319" w:rsidRDefault="00C37AF4" w:rsidP="00C37AF4">
            <w:pPr>
              <w:spacing w:line="240" w:lineRule="exact"/>
              <w:jc w:val="right"/>
              <w:rPr>
                <w:rFonts w:ascii="Calibri" w:hAnsi="Calibri"/>
                <w:color w:val="0000FF"/>
                <w:sz w:val="18"/>
                <w:szCs w:val="18"/>
              </w:rPr>
            </w:pPr>
            <w:r w:rsidRPr="00D82319">
              <w:rPr>
                <w:rFonts w:ascii="Calibri" w:hAnsi="Calibri"/>
                <w:color w:val="0000FF"/>
                <w:sz w:val="18"/>
                <w:szCs w:val="18"/>
              </w:rPr>
              <w:t>Cornwall  PL26 7NZ</w:t>
            </w:r>
          </w:p>
          <w:p w:rsidR="00C37AF4" w:rsidRPr="00D82319" w:rsidRDefault="00D04F12" w:rsidP="00C37AF4">
            <w:pPr>
              <w:spacing w:line="240" w:lineRule="exact"/>
              <w:jc w:val="right"/>
              <w:rPr>
                <w:rFonts w:ascii="Calibri" w:hAnsi="Calibri"/>
                <w:color w:val="0000FF"/>
                <w:sz w:val="18"/>
                <w:szCs w:val="18"/>
              </w:rPr>
            </w:pPr>
            <w:r w:rsidRPr="00D82319">
              <w:rPr>
                <w:rFonts w:ascii="Calibri" w:hAnsi="Calibri"/>
                <w:color w:val="0000FF"/>
                <w:sz w:val="18"/>
                <w:szCs w:val="18"/>
              </w:rPr>
              <w:t>Head teacher</w:t>
            </w:r>
            <w:r w:rsidR="00C37AF4" w:rsidRPr="00D82319">
              <w:rPr>
                <w:rFonts w:ascii="Calibri" w:hAnsi="Calibri"/>
                <w:color w:val="0000FF"/>
                <w:sz w:val="18"/>
                <w:szCs w:val="18"/>
              </w:rPr>
              <w:t>: Mr Simon Welch B.A.</w:t>
            </w:r>
          </w:p>
          <w:p w:rsidR="00C37AF4" w:rsidRPr="00D82319" w:rsidRDefault="00C37AF4" w:rsidP="00C37AF4">
            <w:pPr>
              <w:spacing w:line="240" w:lineRule="exact"/>
              <w:jc w:val="right"/>
              <w:rPr>
                <w:rFonts w:ascii="Calibri" w:hAnsi="Calibri"/>
                <w:color w:val="0000FF"/>
                <w:sz w:val="18"/>
                <w:szCs w:val="18"/>
              </w:rPr>
            </w:pPr>
            <w:r w:rsidRPr="00D82319">
              <w:rPr>
                <w:rFonts w:ascii="Calibri" w:hAnsi="Calibri"/>
                <w:color w:val="0000FF"/>
                <w:sz w:val="18"/>
                <w:szCs w:val="18"/>
              </w:rPr>
              <w:t>Telephone 01726 822568</w:t>
            </w:r>
          </w:p>
          <w:p w:rsidR="00C37AF4" w:rsidRPr="00D82319" w:rsidRDefault="00C37AF4" w:rsidP="00C37AF4">
            <w:pPr>
              <w:spacing w:line="240" w:lineRule="exact"/>
              <w:jc w:val="right"/>
              <w:rPr>
                <w:rFonts w:ascii="Calibri" w:hAnsi="Calibri"/>
                <w:color w:val="0000FF"/>
                <w:sz w:val="18"/>
                <w:szCs w:val="18"/>
              </w:rPr>
            </w:pPr>
            <w:r w:rsidRPr="00D82319">
              <w:rPr>
                <w:rFonts w:ascii="Calibri" w:hAnsi="Calibri"/>
                <w:color w:val="0000FF"/>
                <w:sz w:val="18"/>
                <w:szCs w:val="18"/>
              </w:rPr>
              <w:t>Fax: 01726 822060</w:t>
            </w:r>
          </w:p>
          <w:p w:rsidR="00C37AF4" w:rsidRPr="00D82319" w:rsidRDefault="00C37AF4" w:rsidP="00C37AF4">
            <w:pPr>
              <w:spacing w:line="240" w:lineRule="exact"/>
              <w:jc w:val="right"/>
              <w:rPr>
                <w:rFonts w:ascii="Calibri" w:hAnsi="Calibri"/>
                <w:color w:val="0000FF"/>
                <w:sz w:val="18"/>
                <w:szCs w:val="18"/>
              </w:rPr>
            </w:pPr>
            <w:r w:rsidRPr="00D82319">
              <w:rPr>
                <w:rFonts w:ascii="Calibri" w:hAnsi="Calibri"/>
                <w:color w:val="0000FF"/>
                <w:sz w:val="18"/>
                <w:szCs w:val="18"/>
              </w:rPr>
              <w:t xml:space="preserve">e-mail: </w:t>
            </w:r>
            <w:hyperlink r:id="rId14" w:history="1">
              <w:r w:rsidR="00E271AE" w:rsidRPr="00D82319">
                <w:rPr>
                  <w:rStyle w:val="Hyperlink"/>
                  <w:rFonts w:ascii="Calibri" w:hAnsi="Calibri"/>
                  <w:color w:val="0000FF"/>
                  <w:sz w:val="18"/>
                  <w:szCs w:val="18"/>
                </w:rPr>
                <w:t>enquiries@ststephenchurchtown.org.uk</w:t>
              </w:r>
            </w:hyperlink>
          </w:p>
          <w:p w:rsidR="00AA18C9" w:rsidRPr="00016735" w:rsidRDefault="00C37AF4" w:rsidP="00016735">
            <w:pPr>
              <w:jc w:val="right"/>
              <w:rPr>
                <w:rFonts w:ascii="Calibri" w:hAnsi="Calibri"/>
                <w:color w:val="0000FF"/>
                <w:sz w:val="18"/>
                <w:szCs w:val="18"/>
              </w:rPr>
            </w:pPr>
            <w:r w:rsidRPr="00016735">
              <w:rPr>
                <w:rFonts w:ascii="Calibri" w:hAnsi="Calibri"/>
                <w:color w:val="0000FF"/>
                <w:sz w:val="18"/>
                <w:szCs w:val="18"/>
              </w:rPr>
              <w:t xml:space="preserve">website: </w:t>
            </w:r>
            <w:hyperlink w:history="1">
              <w:r w:rsidR="00016735" w:rsidRPr="00016735">
                <w:rPr>
                  <w:rStyle w:val="Hyperlink"/>
                  <w:rFonts w:ascii="Calibri" w:hAnsi="Calibri"/>
                  <w:color w:val="0000FF"/>
                  <w:sz w:val="18"/>
                  <w:szCs w:val="18"/>
                </w:rPr>
                <w:t xml:space="preserve">www.ststephenchurchtown.org.uk </w:t>
              </w:r>
            </w:hyperlink>
          </w:p>
        </w:tc>
      </w:tr>
    </w:tbl>
    <w:p w:rsidR="00E629FA" w:rsidRPr="0026169B" w:rsidRDefault="00E629FA" w:rsidP="00E629FA">
      <w:pPr>
        <w:pStyle w:val="body1"/>
        <w:shd w:val="clear" w:color="auto" w:fill="FFFFFF"/>
        <w:jc w:val="right"/>
        <w:rPr>
          <w:rFonts w:ascii="Arial" w:hAnsi="Arial" w:cs="Arial"/>
          <w:color w:val="000000"/>
          <w:sz w:val="20"/>
          <w:szCs w:val="20"/>
          <w:lang w:val="en"/>
        </w:rPr>
      </w:pPr>
      <w:r w:rsidRPr="0026169B">
        <w:rPr>
          <w:rFonts w:ascii="Arial" w:hAnsi="Arial" w:cs="Arial"/>
          <w:color w:val="000000"/>
          <w:sz w:val="20"/>
          <w:szCs w:val="20"/>
          <w:lang w:val="en"/>
        </w:rPr>
        <w:t>2015</w:t>
      </w:r>
    </w:p>
    <w:p w:rsidR="00E629FA" w:rsidRDefault="00E629FA" w:rsidP="00E629FA">
      <w:pPr>
        <w:pStyle w:val="body1"/>
        <w:shd w:val="clear" w:color="auto" w:fill="FFFFFF"/>
        <w:rPr>
          <w:rFonts w:ascii="Arial" w:hAnsi="Arial" w:cs="Arial"/>
          <w:color w:val="000000"/>
          <w:sz w:val="20"/>
          <w:szCs w:val="20"/>
          <w:lang w:val="en"/>
        </w:rPr>
      </w:pPr>
      <w:r w:rsidRPr="0026169B">
        <w:rPr>
          <w:rFonts w:ascii="Arial" w:hAnsi="Arial" w:cs="Arial"/>
          <w:color w:val="000000"/>
          <w:sz w:val="20"/>
          <w:szCs w:val="20"/>
          <w:lang w:val="en"/>
        </w:rPr>
        <w:t xml:space="preserve">Dear Parent/ </w:t>
      </w:r>
      <w:proofErr w:type="spellStart"/>
      <w:r w:rsidRPr="0026169B">
        <w:rPr>
          <w:rFonts w:ascii="Arial" w:hAnsi="Arial" w:cs="Arial"/>
          <w:color w:val="000000"/>
          <w:sz w:val="20"/>
          <w:szCs w:val="20"/>
          <w:lang w:val="en"/>
        </w:rPr>
        <w:t>Carer</w:t>
      </w:r>
      <w:proofErr w:type="spellEnd"/>
    </w:p>
    <w:p w:rsidR="00E629FA" w:rsidRPr="0026169B" w:rsidRDefault="00E629FA" w:rsidP="00E629FA">
      <w:pPr>
        <w:pStyle w:val="body1"/>
        <w:shd w:val="clear" w:color="auto" w:fill="FFFFFF"/>
        <w:rPr>
          <w:rFonts w:ascii="Arial" w:hAnsi="Arial" w:cs="Arial"/>
          <w:color w:val="000000"/>
          <w:sz w:val="20"/>
          <w:szCs w:val="20"/>
          <w:u w:val="single"/>
          <w:lang w:val="en"/>
        </w:rPr>
      </w:pPr>
      <w:r w:rsidRPr="0026169B">
        <w:rPr>
          <w:rFonts w:ascii="Arial" w:hAnsi="Arial" w:cs="Arial"/>
          <w:color w:val="000000"/>
          <w:sz w:val="20"/>
          <w:szCs w:val="20"/>
          <w:u w:val="single"/>
          <w:lang w:val="en"/>
        </w:rPr>
        <w:t>Leave of Absence Request</w:t>
      </w:r>
    </w:p>
    <w:p w:rsidR="00E629FA" w:rsidRPr="0026169B" w:rsidRDefault="00E629FA" w:rsidP="00E629FA">
      <w:pPr>
        <w:rPr>
          <w:rFonts w:ascii="Arial" w:hAnsi="Arial" w:cs="Arial"/>
        </w:rPr>
      </w:pPr>
      <w:r w:rsidRPr="0026169B">
        <w:rPr>
          <w:rFonts w:ascii="Arial" w:hAnsi="Arial" w:cs="Arial"/>
        </w:rPr>
        <w:t xml:space="preserve">At St. Stephen </w:t>
      </w:r>
      <w:proofErr w:type="spellStart"/>
      <w:r w:rsidRPr="0026169B">
        <w:rPr>
          <w:rFonts w:ascii="Arial" w:hAnsi="Arial" w:cs="Arial"/>
        </w:rPr>
        <w:t>Churchtown</w:t>
      </w:r>
      <w:proofErr w:type="spellEnd"/>
      <w:r w:rsidRPr="0026169B">
        <w:rPr>
          <w:rFonts w:ascii="Arial" w:hAnsi="Arial" w:cs="Arial"/>
        </w:rPr>
        <w:t xml:space="preserve"> Academy we encourage pupils to have 100% attendance. Occasional days off severely disrupts your child’s education. An odd day off each week throughout all your child’s time at school adds up to one complete year of missed education. We are working hard to ensure that a pupils learning time is not lost so that pupils will have every opportunity to reach their full academic achievements.</w:t>
      </w:r>
    </w:p>
    <w:p w:rsidR="00E629FA" w:rsidRPr="0026169B" w:rsidRDefault="00E629FA" w:rsidP="00E629FA">
      <w:pPr>
        <w:rPr>
          <w:rFonts w:ascii="Arial" w:hAnsi="Arial" w:cs="Arial"/>
          <w:color w:val="000000"/>
          <w:lang w:val="en"/>
        </w:rPr>
      </w:pPr>
      <w:r w:rsidRPr="0026169B">
        <w:rPr>
          <w:rFonts w:ascii="Arial" w:hAnsi="Arial" w:cs="Arial"/>
        </w:rPr>
        <w:t>You have a legal duty to ensure that your child attends school regularly and punctually. The school and Local Authority monitor all attendance and will take action where this is poor. Since the beginning of 2015 the Government has set the threshold for ‘persisten</w:t>
      </w:r>
      <w:r w:rsidR="00723C28">
        <w:rPr>
          <w:rFonts w:ascii="Arial" w:hAnsi="Arial" w:cs="Arial"/>
        </w:rPr>
        <w:t>t</w:t>
      </w:r>
      <w:r w:rsidRPr="0026169B">
        <w:rPr>
          <w:rFonts w:ascii="Arial" w:hAnsi="Arial" w:cs="Arial"/>
        </w:rPr>
        <w:t xml:space="preserve"> absenteeism’ as 10% absence rate. </w:t>
      </w:r>
    </w:p>
    <w:p w:rsidR="00E629FA" w:rsidRPr="0026169B" w:rsidRDefault="00E629FA" w:rsidP="00E629FA">
      <w:pPr>
        <w:pStyle w:val="body1"/>
        <w:shd w:val="clear" w:color="auto" w:fill="FFFFFF"/>
        <w:rPr>
          <w:rFonts w:ascii="Arial" w:hAnsi="Arial" w:cs="Arial"/>
          <w:color w:val="000000"/>
          <w:sz w:val="20"/>
          <w:szCs w:val="20"/>
          <w:lang w:val="en"/>
        </w:rPr>
      </w:pPr>
      <w:r w:rsidRPr="0026169B">
        <w:rPr>
          <w:rFonts w:ascii="Arial" w:hAnsi="Arial" w:cs="Arial"/>
          <w:b/>
          <w:bCs/>
          <w:color w:val="000000"/>
          <w:sz w:val="20"/>
          <w:szCs w:val="20"/>
          <w:lang w:val="en"/>
        </w:rPr>
        <w:t>Term</w:t>
      </w:r>
      <w:r w:rsidRPr="0026169B">
        <w:rPr>
          <w:rFonts w:ascii="Arial" w:hAnsi="Arial" w:cs="Arial"/>
          <w:color w:val="000000"/>
          <w:sz w:val="20"/>
          <w:szCs w:val="20"/>
          <w:lang w:val="en"/>
        </w:rPr>
        <w:t>-</w:t>
      </w:r>
      <w:r w:rsidRPr="0026169B">
        <w:rPr>
          <w:rFonts w:ascii="Arial" w:hAnsi="Arial" w:cs="Arial"/>
          <w:b/>
          <w:bCs/>
          <w:color w:val="000000"/>
          <w:sz w:val="20"/>
          <w:szCs w:val="20"/>
          <w:lang w:val="en"/>
        </w:rPr>
        <w:t>time</w:t>
      </w:r>
      <w:r w:rsidRPr="0026169B">
        <w:rPr>
          <w:rFonts w:ascii="Arial" w:hAnsi="Arial" w:cs="Arial"/>
          <w:color w:val="000000"/>
          <w:sz w:val="20"/>
          <w:szCs w:val="20"/>
          <w:lang w:val="en"/>
        </w:rPr>
        <w:t xml:space="preserve"> </w:t>
      </w:r>
      <w:r w:rsidRPr="0026169B">
        <w:rPr>
          <w:rFonts w:ascii="Arial" w:hAnsi="Arial" w:cs="Arial"/>
          <w:b/>
          <w:bCs/>
          <w:color w:val="000000"/>
          <w:sz w:val="20"/>
          <w:szCs w:val="20"/>
          <w:lang w:val="en"/>
        </w:rPr>
        <w:t>holiday</w:t>
      </w:r>
      <w:r w:rsidRPr="0026169B">
        <w:rPr>
          <w:rFonts w:ascii="Arial" w:hAnsi="Arial" w:cs="Arial"/>
          <w:color w:val="000000"/>
          <w:sz w:val="20"/>
          <w:szCs w:val="20"/>
          <w:lang w:val="en"/>
        </w:rPr>
        <w:t xml:space="preserve"> </w:t>
      </w:r>
    </w:p>
    <w:p w:rsidR="00E629FA" w:rsidRPr="0026169B" w:rsidRDefault="00E629FA" w:rsidP="00E629FA">
      <w:pPr>
        <w:pStyle w:val="body1"/>
        <w:shd w:val="clear" w:color="auto" w:fill="FFFFFF"/>
        <w:rPr>
          <w:rFonts w:ascii="Arial" w:hAnsi="Arial" w:cs="Arial"/>
          <w:color w:val="000000"/>
          <w:sz w:val="20"/>
          <w:szCs w:val="20"/>
          <w:lang w:val="en"/>
        </w:rPr>
      </w:pPr>
      <w:r w:rsidRPr="0026169B">
        <w:rPr>
          <w:rFonts w:ascii="Arial" w:hAnsi="Arial" w:cs="Arial"/>
          <w:b/>
          <w:color w:val="000000"/>
          <w:sz w:val="20"/>
          <w:szCs w:val="20"/>
          <w:u w:val="single"/>
          <w:lang w:val="en"/>
        </w:rPr>
        <w:t>Amendments to the 2006 regulations remove references to family holiday and extended leave as well as the statutory threshold of ten school days.</w:t>
      </w:r>
      <w:r w:rsidRPr="0026169B">
        <w:rPr>
          <w:rFonts w:ascii="Arial" w:hAnsi="Arial" w:cs="Arial"/>
          <w:color w:val="000000"/>
          <w:sz w:val="20"/>
          <w:szCs w:val="20"/>
          <w:lang w:val="en"/>
        </w:rPr>
        <w:t xml:space="preserve"> The amendments make it clear that </w:t>
      </w:r>
      <w:r w:rsidRPr="0026169B">
        <w:rPr>
          <w:rFonts w:ascii="Arial" w:hAnsi="Arial" w:cs="Arial"/>
          <w:b/>
          <w:color w:val="000000"/>
          <w:sz w:val="20"/>
          <w:szCs w:val="20"/>
          <w:lang w:val="en"/>
        </w:rPr>
        <w:t>H</w:t>
      </w:r>
      <w:r w:rsidRPr="0026169B">
        <w:rPr>
          <w:rFonts w:ascii="Arial" w:hAnsi="Arial" w:cs="Arial"/>
          <w:b/>
          <w:color w:val="000000"/>
          <w:sz w:val="20"/>
          <w:szCs w:val="20"/>
          <w:u w:val="single"/>
          <w:lang w:val="en"/>
        </w:rPr>
        <w:t>ead Teachers should not grant any leave of absence during term time</w:t>
      </w:r>
      <w:r w:rsidRPr="0026169B">
        <w:rPr>
          <w:rFonts w:ascii="Arial" w:hAnsi="Arial" w:cs="Arial"/>
          <w:color w:val="000000"/>
          <w:sz w:val="20"/>
          <w:szCs w:val="20"/>
          <w:lang w:val="en"/>
        </w:rPr>
        <w:t xml:space="preserve"> unless there are exceptional circumstances. </w:t>
      </w:r>
    </w:p>
    <w:p w:rsidR="00E629FA" w:rsidRPr="0026169B" w:rsidRDefault="00E629FA" w:rsidP="00E629FA">
      <w:pPr>
        <w:pStyle w:val="body1"/>
        <w:shd w:val="clear" w:color="auto" w:fill="FFFFFF"/>
        <w:rPr>
          <w:rFonts w:ascii="Arial" w:hAnsi="Arial" w:cs="Arial"/>
          <w:color w:val="000000"/>
          <w:sz w:val="20"/>
          <w:szCs w:val="20"/>
          <w:lang w:val="en"/>
        </w:rPr>
      </w:pPr>
      <w:r w:rsidRPr="0026169B">
        <w:rPr>
          <w:rFonts w:ascii="Arial" w:hAnsi="Arial" w:cs="Arial"/>
          <w:color w:val="000000"/>
          <w:sz w:val="20"/>
          <w:szCs w:val="20"/>
          <w:lang w:val="en"/>
        </w:rPr>
        <w:t xml:space="preserve">The Government recommends that family holidays are taken outside of term time. To help with this the dates of school terms are published well in advance to help you plan your holidays so that they do not clash with term time. </w:t>
      </w:r>
    </w:p>
    <w:p w:rsidR="00E629FA" w:rsidRPr="0026169B" w:rsidRDefault="00E629FA" w:rsidP="00E629FA">
      <w:pPr>
        <w:pStyle w:val="body1"/>
        <w:shd w:val="clear" w:color="auto" w:fill="FFFFFF"/>
        <w:rPr>
          <w:rFonts w:ascii="Arial" w:hAnsi="Arial" w:cs="Arial"/>
          <w:sz w:val="20"/>
          <w:szCs w:val="20"/>
        </w:rPr>
      </w:pPr>
      <w:r w:rsidRPr="0026169B">
        <w:rPr>
          <w:rFonts w:ascii="Arial" w:hAnsi="Arial" w:cs="Arial"/>
          <w:b/>
          <w:sz w:val="20"/>
          <w:szCs w:val="20"/>
        </w:rPr>
        <w:t>If you still wish to take your child out of school (holiday) during term time,</w:t>
      </w:r>
      <w:r w:rsidRPr="0026169B">
        <w:rPr>
          <w:rFonts w:ascii="Arial" w:hAnsi="Arial" w:cs="Arial"/>
          <w:sz w:val="20"/>
          <w:szCs w:val="20"/>
        </w:rPr>
        <w:t xml:space="preserve"> you must apply for permission in advance in writing using the attached form. Permission for authorised leave of absence may be granted for exceptional circumstances only and in relation to previous attendance records. </w:t>
      </w:r>
    </w:p>
    <w:p w:rsidR="00E629FA" w:rsidRDefault="00E629FA" w:rsidP="00E629FA">
      <w:pPr>
        <w:jc w:val="both"/>
        <w:rPr>
          <w:rFonts w:ascii="Arial" w:hAnsi="Arial" w:cs="Arial"/>
        </w:rPr>
      </w:pPr>
      <w:r w:rsidRPr="0026169B">
        <w:rPr>
          <w:rFonts w:ascii="Arial" w:hAnsi="Arial" w:cs="Arial"/>
        </w:rPr>
        <w:t xml:space="preserve">If your request is refused you must ensure your child attends school. If they do not, this will be marked as an </w:t>
      </w:r>
      <w:proofErr w:type="spellStart"/>
      <w:r w:rsidRPr="0026169B">
        <w:rPr>
          <w:rFonts w:ascii="Arial" w:hAnsi="Arial" w:cs="Arial"/>
        </w:rPr>
        <w:t>unauthorised</w:t>
      </w:r>
      <w:proofErr w:type="spellEnd"/>
      <w:r w:rsidRPr="0026169B">
        <w:rPr>
          <w:rFonts w:ascii="Arial" w:hAnsi="Arial" w:cs="Arial"/>
        </w:rPr>
        <w:t xml:space="preserve"> absence. From July 2015 there has been a tightening of guidelines for the issuing of penalty notices and potential prosecution.</w:t>
      </w:r>
    </w:p>
    <w:p w:rsidR="00E629FA" w:rsidRDefault="00E629FA" w:rsidP="00E629FA">
      <w:pPr>
        <w:numPr>
          <w:ilvl w:val="0"/>
          <w:numId w:val="17"/>
        </w:numPr>
        <w:jc w:val="both"/>
        <w:rPr>
          <w:rFonts w:ascii="Arial" w:hAnsi="Arial" w:cs="Arial"/>
        </w:rPr>
      </w:pPr>
      <w:proofErr w:type="spellStart"/>
      <w:r>
        <w:rPr>
          <w:rFonts w:ascii="Arial" w:hAnsi="Arial" w:cs="Arial"/>
        </w:rPr>
        <w:t>Unautho</w:t>
      </w:r>
      <w:r w:rsidR="00FD3D67">
        <w:rPr>
          <w:rFonts w:ascii="Arial" w:hAnsi="Arial" w:cs="Arial"/>
        </w:rPr>
        <w:t>r</w:t>
      </w:r>
      <w:r>
        <w:rPr>
          <w:rFonts w:ascii="Arial" w:hAnsi="Arial" w:cs="Arial"/>
        </w:rPr>
        <w:t>ised</w:t>
      </w:r>
      <w:proofErr w:type="spellEnd"/>
      <w:r>
        <w:rPr>
          <w:rFonts w:ascii="Arial" w:hAnsi="Arial" w:cs="Arial"/>
        </w:rPr>
        <w:t xml:space="preserve"> absence or persistent lateness</w:t>
      </w:r>
    </w:p>
    <w:p w:rsidR="00E629FA" w:rsidRDefault="00E629FA" w:rsidP="00E629FA">
      <w:pPr>
        <w:numPr>
          <w:ilvl w:val="0"/>
          <w:numId w:val="17"/>
        </w:numPr>
        <w:jc w:val="both"/>
        <w:rPr>
          <w:rFonts w:ascii="Arial" w:hAnsi="Arial" w:cs="Arial"/>
        </w:rPr>
      </w:pPr>
      <w:r>
        <w:rPr>
          <w:rFonts w:ascii="Arial" w:hAnsi="Arial" w:cs="Arial"/>
        </w:rPr>
        <w:t>Ten or more half day sessions (5 complete days) in any 100 sessions</w:t>
      </w:r>
      <w:r w:rsidR="002E5952">
        <w:rPr>
          <w:rFonts w:ascii="Arial" w:hAnsi="Arial" w:cs="Arial"/>
        </w:rPr>
        <w:t xml:space="preserve">. Twenty or more </w:t>
      </w:r>
      <w:proofErr w:type="spellStart"/>
      <w:r w:rsidR="002E5952">
        <w:rPr>
          <w:rFonts w:ascii="Arial" w:hAnsi="Arial" w:cs="Arial"/>
        </w:rPr>
        <w:t>unauthorised</w:t>
      </w:r>
      <w:proofErr w:type="spellEnd"/>
      <w:r w:rsidR="002E5952">
        <w:rPr>
          <w:rFonts w:ascii="Arial" w:hAnsi="Arial" w:cs="Arial"/>
        </w:rPr>
        <w:t xml:space="preserve"> s</w:t>
      </w:r>
      <w:r>
        <w:rPr>
          <w:rFonts w:ascii="Arial" w:hAnsi="Arial" w:cs="Arial"/>
        </w:rPr>
        <w:t>e</w:t>
      </w:r>
      <w:r w:rsidR="002E5952">
        <w:rPr>
          <w:rFonts w:ascii="Arial" w:hAnsi="Arial" w:cs="Arial"/>
        </w:rPr>
        <w:t>s</w:t>
      </w:r>
      <w:r>
        <w:rPr>
          <w:rFonts w:ascii="Arial" w:hAnsi="Arial" w:cs="Arial"/>
        </w:rPr>
        <w:t>sions (10 days) prosecution will be considered.</w:t>
      </w:r>
    </w:p>
    <w:p w:rsidR="00E629FA" w:rsidRDefault="00E629FA" w:rsidP="00E629FA">
      <w:pPr>
        <w:jc w:val="both"/>
        <w:rPr>
          <w:rFonts w:ascii="Arial" w:hAnsi="Arial" w:cs="Arial"/>
        </w:rPr>
      </w:pPr>
      <w:r>
        <w:rPr>
          <w:rFonts w:ascii="Arial" w:hAnsi="Arial" w:cs="Arial"/>
        </w:rPr>
        <w:t xml:space="preserve">Penalty Notices are intended to be used in tackling parentally condoned absence, where </w:t>
      </w:r>
      <w:proofErr w:type="spellStart"/>
      <w:r>
        <w:rPr>
          <w:rFonts w:ascii="Arial" w:hAnsi="Arial" w:cs="Arial"/>
        </w:rPr>
        <w:t>is</w:t>
      </w:r>
      <w:proofErr w:type="spellEnd"/>
      <w:r>
        <w:rPr>
          <w:rFonts w:ascii="Arial" w:hAnsi="Arial" w:cs="Arial"/>
        </w:rPr>
        <w:t xml:space="preserve"> </w:t>
      </w:r>
      <w:proofErr w:type="spellStart"/>
      <w:r>
        <w:rPr>
          <w:rFonts w:ascii="Arial" w:hAnsi="Arial" w:cs="Arial"/>
        </w:rPr>
        <w:t>is</w:t>
      </w:r>
      <w:proofErr w:type="spellEnd"/>
      <w:r>
        <w:rPr>
          <w:rFonts w:ascii="Arial" w:hAnsi="Arial" w:cs="Arial"/>
        </w:rPr>
        <w:t xml:space="preserve"> reasonable to expect a parent can ensure the child’s regular attendance but are not willing to take responsibility for doing so.</w:t>
      </w:r>
    </w:p>
    <w:p w:rsidR="00E629FA" w:rsidRPr="0026169B" w:rsidRDefault="00E629FA" w:rsidP="00E629FA">
      <w:pPr>
        <w:pStyle w:val="body1"/>
        <w:shd w:val="clear" w:color="auto" w:fill="FFFFFF"/>
        <w:rPr>
          <w:rFonts w:ascii="Arial" w:hAnsi="Arial" w:cs="Arial"/>
          <w:color w:val="000000"/>
          <w:sz w:val="20"/>
          <w:szCs w:val="20"/>
          <w:lang w:val="en"/>
        </w:rPr>
      </w:pPr>
      <w:r w:rsidRPr="0026169B">
        <w:rPr>
          <w:rFonts w:ascii="Arial" w:hAnsi="Arial" w:cs="Arial"/>
          <w:color w:val="000000"/>
          <w:sz w:val="20"/>
          <w:szCs w:val="20"/>
          <w:lang w:val="en"/>
        </w:rPr>
        <w:t xml:space="preserve">The Education (Penalty Notices) (England) Regulations 2007 set out the procedures for issuing penalty notices (fines) to each parent who fails to ensure their children’s regular attendance at school. </w:t>
      </w:r>
      <w:r>
        <w:rPr>
          <w:rFonts w:ascii="Arial" w:hAnsi="Arial" w:cs="Arial"/>
          <w:color w:val="000000"/>
          <w:sz w:val="20"/>
          <w:szCs w:val="20"/>
          <w:lang w:val="en"/>
        </w:rPr>
        <w:t>See Co</w:t>
      </w:r>
      <w:r w:rsidR="00FD3D67">
        <w:rPr>
          <w:rFonts w:ascii="Arial" w:hAnsi="Arial" w:cs="Arial"/>
          <w:color w:val="000000"/>
          <w:sz w:val="20"/>
          <w:szCs w:val="20"/>
          <w:lang w:val="en"/>
        </w:rPr>
        <w:t>rnwall Council Code of Conduct f</w:t>
      </w:r>
      <w:r>
        <w:rPr>
          <w:rFonts w:ascii="Arial" w:hAnsi="Arial" w:cs="Arial"/>
          <w:color w:val="000000"/>
          <w:sz w:val="20"/>
          <w:szCs w:val="20"/>
          <w:lang w:val="en"/>
        </w:rPr>
        <w:t xml:space="preserve">or issuing Penalty Notices in Respect of </w:t>
      </w:r>
      <w:proofErr w:type="spellStart"/>
      <w:r>
        <w:rPr>
          <w:rFonts w:ascii="Arial" w:hAnsi="Arial" w:cs="Arial"/>
          <w:color w:val="000000"/>
          <w:sz w:val="20"/>
          <w:szCs w:val="20"/>
          <w:lang w:val="en"/>
        </w:rPr>
        <w:t>Unauthorised</w:t>
      </w:r>
      <w:proofErr w:type="spellEnd"/>
      <w:r>
        <w:rPr>
          <w:rFonts w:ascii="Arial" w:hAnsi="Arial" w:cs="Arial"/>
          <w:color w:val="000000"/>
          <w:sz w:val="20"/>
          <w:szCs w:val="20"/>
          <w:lang w:val="en"/>
        </w:rPr>
        <w:t xml:space="preserve"> Absence from School.</w:t>
      </w:r>
    </w:p>
    <w:p w:rsidR="00E629FA" w:rsidRPr="0026169B" w:rsidRDefault="00E629FA" w:rsidP="00E629FA">
      <w:pPr>
        <w:pStyle w:val="body1"/>
        <w:shd w:val="clear" w:color="auto" w:fill="FFFFFF"/>
        <w:rPr>
          <w:rFonts w:ascii="Arial" w:hAnsi="Arial" w:cs="Arial"/>
          <w:color w:val="000000"/>
          <w:sz w:val="20"/>
          <w:szCs w:val="20"/>
          <w:lang w:val="en"/>
        </w:rPr>
      </w:pPr>
      <w:r>
        <w:rPr>
          <w:rFonts w:ascii="Arial" w:hAnsi="Arial" w:cs="Arial"/>
          <w:color w:val="000000"/>
          <w:sz w:val="20"/>
          <w:szCs w:val="20"/>
          <w:lang w:val="en"/>
        </w:rPr>
        <w:t>Yours s</w:t>
      </w:r>
      <w:r w:rsidRPr="0026169B">
        <w:rPr>
          <w:rFonts w:ascii="Arial" w:hAnsi="Arial" w:cs="Arial"/>
          <w:color w:val="000000"/>
          <w:sz w:val="20"/>
          <w:szCs w:val="20"/>
          <w:lang w:val="en"/>
        </w:rPr>
        <w:t>incerely</w:t>
      </w:r>
    </w:p>
    <w:p w:rsidR="00E629FA" w:rsidRPr="0026169B" w:rsidRDefault="00E629FA" w:rsidP="00E629FA">
      <w:pPr>
        <w:pStyle w:val="body1"/>
        <w:shd w:val="clear" w:color="auto" w:fill="FFFFFF"/>
        <w:rPr>
          <w:rFonts w:ascii="Arial" w:hAnsi="Arial" w:cs="Arial"/>
          <w:color w:val="000000"/>
          <w:sz w:val="20"/>
          <w:szCs w:val="20"/>
          <w:lang w:val="en"/>
        </w:rPr>
      </w:pPr>
      <w:r w:rsidRPr="0026169B">
        <w:rPr>
          <w:rFonts w:ascii="Arial" w:hAnsi="Arial" w:cs="Arial"/>
          <w:color w:val="000000"/>
          <w:sz w:val="20"/>
          <w:szCs w:val="20"/>
          <w:lang w:val="en"/>
        </w:rPr>
        <w:t>Simon Welch</w:t>
      </w:r>
      <w:r>
        <w:rPr>
          <w:rFonts w:ascii="Arial" w:hAnsi="Arial" w:cs="Arial"/>
          <w:color w:val="000000"/>
          <w:sz w:val="20"/>
          <w:szCs w:val="20"/>
          <w:lang w:val="en"/>
        </w:rPr>
        <w:t xml:space="preserve">    </w:t>
      </w:r>
      <w:r w:rsidRPr="0026169B">
        <w:rPr>
          <w:rFonts w:ascii="Arial" w:hAnsi="Arial" w:cs="Arial"/>
          <w:color w:val="000000"/>
          <w:sz w:val="20"/>
          <w:szCs w:val="20"/>
          <w:lang w:val="en"/>
        </w:rPr>
        <w:t>Head Teacher</w:t>
      </w:r>
    </w:p>
    <w:p w:rsidR="00D8087F" w:rsidRPr="00D8087F" w:rsidRDefault="00D8087F" w:rsidP="003A20E7">
      <w:pPr>
        <w:spacing w:line="240" w:lineRule="exact"/>
        <w:ind w:left="284"/>
        <w:rPr>
          <w:rFonts w:ascii="Calibri" w:hAnsi="Calibri" w:cs="Arial"/>
          <w:szCs w:val="20"/>
          <w:lang w:eastAsia="zh-TW"/>
        </w:rPr>
      </w:pPr>
    </w:p>
    <w:tbl>
      <w:tblPr>
        <w:tblStyle w:val="TableGrid"/>
        <w:tblW w:w="9923" w:type="dxa"/>
        <w:tblInd w:w="-601" w:type="dxa"/>
        <w:tblLook w:val="04A0" w:firstRow="1" w:lastRow="0" w:firstColumn="1" w:lastColumn="0" w:noHBand="0" w:noVBand="1"/>
      </w:tblPr>
      <w:tblGrid>
        <w:gridCol w:w="3758"/>
        <w:gridCol w:w="6165"/>
      </w:tblGrid>
      <w:tr w:rsidR="00D8087F" w:rsidRPr="00D82319" w:rsidTr="00C77AB8">
        <w:tc>
          <w:tcPr>
            <w:tcW w:w="3758" w:type="dxa"/>
            <w:tcBorders>
              <w:top w:val="nil"/>
              <w:left w:val="nil"/>
              <w:bottom w:val="nil"/>
              <w:right w:val="nil"/>
            </w:tcBorders>
          </w:tcPr>
          <w:p w:rsidR="00D8087F" w:rsidRPr="00077E81" w:rsidRDefault="00D8087F" w:rsidP="00C77AB8">
            <w:pPr>
              <w:spacing w:line="240" w:lineRule="exact"/>
              <w:jc w:val="center"/>
              <w:rPr>
                <w:rFonts w:ascii="Calibri" w:hAnsi="Calibri"/>
                <w:i/>
                <w:color w:val="0D04BC"/>
                <w:sz w:val="18"/>
                <w:szCs w:val="18"/>
              </w:rPr>
            </w:pPr>
            <w:r>
              <w:rPr>
                <w:rFonts w:ascii="Arial Narrow" w:hAnsi="Arial Narrow" w:cs="Arial"/>
                <w:szCs w:val="20"/>
                <w:lang w:eastAsia="zh-TW"/>
              </w:rPr>
              <w:br w:type="page"/>
            </w:r>
            <w:r w:rsidRPr="00077E81">
              <w:rPr>
                <w:rFonts w:ascii="Calibri" w:hAnsi="Calibri"/>
                <w:i/>
                <w:color w:val="0D04BC"/>
                <w:sz w:val="18"/>
                <w:szCs w:val="18"/>
              </w:rPr>
              <w:t xml:space="preserve">St Stephen </w:t>
            </w:r>
            <w:proofErr w:type="spellStart"/>
            <w:r w:rsidRPr="00077E81">
              <w:rPr>
                <w:rFonts w:ascii="Calibri" w:hAnsi="Calibri"/>
                <w:i/>
                <w:color w:val="0D04BC"/>
                <w:sz w:val="18"/>
                <w:szCs w:val="18"/>
              </w:rPr>
              <w:t>Churchtown</w:t>
            </w:r>
            <w:proofErr w:type="spellEnd"/>
            <w:r w:rsidRPr="00077E81">
              <w:rPr>
                <w:rFonts w:ascii="Calibri" w:hAnsi="Calibri"/>
                <w:i/>
                <w:color w:val="0D04BC"/>
                <w:sz w:val="18"/>
                <w:szCs w:val="18"/>
              </w:rPr>
              <w:t xml:space="preserve"> Academy</w:t>
            </w:r>
          </w:p>
          <w:p w:rsidR="00D8087F" w:rsidRPr="00077E81" w:rsidRDefault="00D8087F" w:rsidP="00C77AB8">
            <w:pPr>
              <w:spacing w:line="240" w:lineRule="exact"/>
              <w:jc w:val="center"/>
              <w:rPr>
                <w:rFonts w:ascii="Calibri" w:hAnsi="Calibri"/>
                <w:i/>
                <w:sz w:val="18"/>
                <w:szCs w:val="18"/>
              </w:rPr>
            </w:pPr>
            <w:r w:rsidRPr="00077E81">
              <w:rPr>
                <w:rFonts w:ascii="Calibri" w:hAnsi="Calibri"/>
                <w:i/>
                <w:color w:val="0D04BC"/>
                <w:sz w:val="18"/>
                <w:szCs w:val="18"/>
              </w:rPr>
              <w:t>Part of the Aspire Academy Trust</w:t>
            </w:r>
          </w:p>
          <w:p w:rsidR="00D8087F" w:rsidRPr="00077E81" w:rsidRDefault="00D8087F" w:rsidP="00C77AB8">
            <w:pPr>
              <w:spacing w:line="240" w:lineRule="exact"/>
              <w:jc w:val="right"/>
              <w:rPr>
                <w:rFonts w:ascii="Calibri" w:hAnsi="Calibri"/>
                <w:sz w:val="18"/>
                <w:szCs w:val="18"/>
              </w:rPr>
            </w:pPr>
            <w:r>
              <w:rPr>
                <w:rFonts w:ascii="Calibri" w:hAnsi="Calibri"/>
                <w:noProof/>
                <w:sz w:val="18"/>
                <w:szCs w:val="18"/>
                <w:lang w:val="en-GB" w:eastAsia="en-GB"/>
              </w:rPr>
              <mc:AlternateContent>
                <mc:Choice Requires="wps">
                  <w:drawing>
                    <wp:anchor distT="0" distB="0" distL="114300" distR="114300" simplePos="0" relativeHeight="251662336" behindDoc="0" locked="0" layoutInCell="1" allowOverlap="1" wp14:anchorId="559A83F3" wp14:editId="23C4D43A">
                      <wp:simplePos x="0" y="0"/>
                      <wp:positionH relativeFrom="column">
                        <wp:posOffset>668655</wp:posOffset>
                      </wp:positionH>
                      <wp:positionV relativeFrom="paragraph">
                        <wp:posOffset>97155</wp:posOffset>
                      </wp:positionV>
                      <wp:extent cx="934720" cy="821690"/>
                      <wp:effectExtent l="127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720" cy="821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087F" w:rsidRPr="0022363C" w:rsidRDefault="00D8087F" w:rsidP="00D8087F">
                                  <w:pPr>
                                    <w:rPr>
                                      <w:szCs w:val="24"/>
                                    </w:rPr>
                                  </w:pPr>
                                  <w:r>
                                    <w:rPr>
                                      <w:noProof/>
                                      <w:color w:val="365F91"/>
                                      <w:lang w:val="en-GB" w:eastAsia="en-GB"/>
                                    </w:rPr>
                                    <w:drawing>
                                      <wp:inline distT="0" distB="0" distL="0" distR="0" wp14:anchorId="2FB8AC0E" wp14:editId="5AAD6555">
                                        <wp:extent cx="732222" cy="723900"/>
                                        <wp:effectExtent l="19050" t="0" r="0" b="0"/>
                                        <wp:docPr id="4" name="Picture 4" descr="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COLOUR"/>
                                                <pic:cNvPicPr>
                                                  <a:picLocks noChangeAspect="1" noChangeArrowheads="1"/>
                                                </pic:cNvPicPr>
                                              </pic:nvPicPr>
                                              <pic:blipFill>
                                                <a:blip r:embed="rId12"/>
                                                <a:srcRect/>
                                                <a:stretch>
                                                  <a:fillRect/>
                                                </a:stretch>
                                              </pic:blipFill>
                                              <pic:spPr bwMode="auto">
                                                <a:xfrm>
                                                  <a:off x="0" y="0"/>
                                                  <a:ext cx="732838" cy="724509"/>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9A83F3" id="_x0000_s1027" type="#_x0000_t202" style="position:absolute;left:0;text-align:left;margin-left:52.65pt;margin-top:7.65pt;width:73.6pt;height:64.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" stroked="f">
                      <v:textbox>
                        <w:txbxContent>
                          <w:p w:rsidR="00D8087F" w:rsidRPr="0022363C" w:rsidRDefault="00D8087F" w:rsidP="00D8087F">
                            <w:pPr>
                              <w:rPr>
                                <w:szCs w:val="24"/>
                              </w:rPr>
                            </w:pPr>
                            <w:r>
                              <w:rPr>
                                <w:noProof/>
                                <w:color w:val="365F91"/>
                                <w:lang w:val="en-GB" w:eastAsia="en-GB"/>
                              </w:rPr>
                              <w:drawing>
                                <wp:inline distT="0" distB="0" distL="0" distR="0" wp14:anchorId="2FB8AC0E" wp14:editId="5AAD6555">
                                  <wp:extent cx="732222" cy="723900"/>
                                  <wp:effectExtent l="19050" t="0" r="0" b="0"/>
                                  <wp:docPr id="4" name="Picture 4" descr="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COLOUR"/>
                                          <pic:cNvPicPr>
                                            <a:picLocks noChangeAspect="1" noChangeArrowheads="1"/>
                                          </pic:cNvPicPr>
                                        </pic:nvPicPr>
                                        <pic:blipFill>
                                          <a:blip r:embed="rId13"/>
                                          <a:srcRect/>
                                          <a:stretch>
                                            <a:fillRect/>
                                          </a:stretch>
                                        </pic:blipFill>
                                        <pic:spPr bwMode="auto">
                                          <a:xfrm>
                                            <a:off x="0" y="0"/>
                                            <a:ext cx="732838" cy="724509"/>
                                          </a:xfrm>
                                          <a:prstGeom prst="rect">
                                            <a:avLst/>
                                          </a:prstGeom>
                                          <a:noFill/>
                                          <a:ln w="9525">
                                            <a:noFill/>
                                            <a:miter lim="800000"/>
                                            <a:headEnd/>
                                            <a:tailEnd/>
                                          </a:ln>
                                        </pic:spPr>
                                      </pic:pic>
                                    </a:graphicData>
                                  </a:graphic>
                                </wp:inline>
                              </w:drawing>
                            </w:r>
                          </w:p>
                        </w:txbxContent>
                      </v:textbox>
                    </v:shape>
                  </w:pict>
                </mc:Fallback>
              </mc:AlternateContent>
            </w:r>
          </w:p>
          <w:p w:rsidR="00D8087F" w:rsidRPr="00077E81" w:rsidRDefault="00D8087F" w:rsidP="00C77AB8">
            <w:pPr>
              <w:spacing w:line="240" w:lineRule="exact"/>
              <w:jc w:val="right"/>
              <w:rPr>
                <w:rFonts w:ascii="Calibri" w:hAnsi="Calibri"/>
                <w:sz w:val="18"/>
                <w:szCs w:val="18"/>
              </w:rPr>
            </w:pPr>
          </w:p>
          <w:p w:rsidR="00D8087F" w:rsidRPr="00077E81" w:rsidRDefault="00D8087F" w:rsidP="00C77AB8">
            <w:pPr>
              <w:spacing w:line="240" w:lineRule="exact"/>
              <w:jc w:val="right"/>
              <w:rPr>
                <w:rFonts w:ascii="Calibri" w:hAnsi="Calibri"/>
                <w:sz w:val="18"/>
                <w:szCs w:val="18"/>
              </w:rPr>
            </w:pPr>
          </w:p>
          <w:p w:rsidR="00D8087F" w:rsidRPr="00077E81" w:rsidRDefault="00D8087F" w:rsidP="00C77AB8">
            <w:pPr>
              <w:spacing w:line="240" w:lineRule="exact"/>
              <w:ind w:right="600"/>
              <w:rPr>
                <w:rFonts w:ascii="Calibri" w:hAnsi="Calibri"/>
                <w:sz w:val="18"/>
                <w:szCs w:val="18"/>
              </w:rPr>
            </w:pPr>
          </w:p>
          <w:p w:rsidR="00D8087F" w:rsidRPr="00077E81" w:rsidRDefault="00D8087F" w:rsidP="00C77AB8">
            <w:pPr>
              <w:spacing w:line="240" w:lineRule="exact"/>
              <w:jc w:val="right"/>
              <w:rPr>
                <w:rFonts w:ascii="Calibri" w:hAnsi="Calibri"/>
                <w:sz w:val="18"/>
                <w:szCs w:val="18"/>
              </w:rPr>
            </w:pPr>
          </w:p>
          <w:p w:rsidR="00D8087F" w:rsidRPr="00077E81" w:rsidRDefault="00D8087F" w:rsidP="00C77AB8">
            <w:pPr>
              <w:spacing w:line="240" w:lineRule="exact"/>
              <w:rPr>
                <w:rFonts w:ascii="Calibri" w:hAnsi="Calibri"/>
                <w:sz w:val="18"/>
                <w:szCs w:val="18"/>
              </w:rPr>
            </w:pPr>
          </w:p>
          <w:p w:rsidR="00D8087F" w:rsidRPr="00077E81" w:rsidRDefault="00D8087F" w:rsidP="00C77AB8">
            <w:pPr>
              <w:spacing w:line="240" w:lineRule="exact"/>
              <w:jc w:val="center"/>
              <w:rPr>
                <w:rFonts w:ascii="Calibri" w:hAnsi="Calibri"/>
                <w:i/>
                <w:color w:val="0D04BC"/>
                <w:sz w:val="18"/>
                <w:szCs w:val="18"/>
              </w:rPr>
            </w:pPr>
            <w:r w:rsidRPr="00077E81">
              <w:rPr>
                <w:rFonts w:ascii="Calibri" w:hAnsi="Calibri"/>
                <w:color w:val="0D04BC"/>
                <w:sz w:val="18"/>
                <w:szCs w:val="18"/>
              </w:rPr>
              <w:t>‘</w:t>
            </w:r>
            <w:r w:rsidRPr="00077E81">
              <w:rPr>
                <w:rFonts w:ascii="Calibri" w:hAnsi="Calibri"/>
                <w:i/>
                <w:color w:val="0D04BC"/>
                <w:sz w:val="18"/>
                <w:szCs w:val="18"/>
              </w:rPr>
              <w:t>Where Every Child Matters’</w:t>
            </w:r>
          </w:p>
          <w:p w:rsidR="00D8087F" w:rsidRPr="00077E81" w:rsidRDefault="00D8087F" w:rsidP="00C77AB8">
            <w:pPr>
              <w:jc w:val="center"/>
              <w:rPr>
                <w:rFonts w:ascii="Calibri" w:hAnsi="Calibri"/>
                <w:color w:val="0D04BC"/>
                <w:sz w:val="18"/>
                <w:szCs w:val="18"/>
              </w:rPr>
            </w:pPr>
          </w:p>
        </w:tc>
        <w:tc>
          <w:tcPr>
            <w:tcW w:w="6165" w:type="dxa"/>
            <w:tcBorders>
              <w:top w:val="nil"/>
              <w:left w:val="nil"/>
              <w:bottom w:val="nil"/>
              <w:right w:val="nil"/>
            </w:tcBorders>
          </w:tcPr>
          <w:p w:rsidR="00D8087F" w:rsidRPr="00D82319" w:rsidRDefault="00D8087F" w:rsidP="00C77AB8">
            <w:pPr>
              <w:spacing w:line="240" w:lineRule="exact"/>
              <w:jc w:val="right"/>
              <w:rPr>
                <w:rFonts w:ascii="Calibri" w:hAnsi="Calibri"/>
                <w:color w:val="0000FF"/>
                <w:sz w:val="18"/>
                <w:szCs w:val="18"/>
              </w:rPr>
            </w:pPr>
            <w:r w:rsidRPr="00D82319">
              <w:rPr>
                <w:rFonts w:ascii="Calibri" w:hAnsi="Calibri"/>
                <w:color w:val="0000FF"/>
                <w:sz w:val="18"/>
                <w:szCs w:val="18"/>
              </w:rPr>
              <w:t xml:space="preserve">St Stephen </w:t>
            </w:r>
            <w:proofErr w:type="spellStart"/>
            <w:r w:rsidRPr="00D82319">
              <w:rPr>
                <w:rFonts w:ascii="Calibri" w:hAnsi="Calibri"/>
                <w:color w:val="0000FF"/>
                <w:sz w:val="18"/>
                <w:szCs w:val="18"/>
              </w:rPr>
              <w:t>Churchtown</w:t>
            </w:r>
            <w:proofErr w:type="spellEnd"/>
            <w:r w:rsidRPr="00D82319">
              <w:rPr>
                <w:rFonts w:ascii="Calibri" w:hAnsi="Calibri"/>
                <w:color w:val="0000FF"/>
                <w:sz w:val="18"/>
                <w:szCs w:val="18"/>
              </w:rPr>
              <w:t xml:space="preserve"> Academy</w:t>
            </w:r>
          </w:p>
          <w:p w:rsidR="00D8087F" w:rsidRPr="00D82319" w:rsidRDefault="00D8087F" w:rsidP="00C77AB8">
            <w:pPr>
              <w:spacing w:line="240" w:lineRule="exact"/>
              <w:jc w:val="right"/>
              <w:rPr>
                <w:rFonts w:ascii="Calibri" w:hAnsi="Calibri"/>
                <w:color w:val="0000FF"/>
                <w:sz w:val="18"/>
                <w:szCs w:val="18"/>
              </w:rPr>
            </w:pPr>
            <w:proofErr w:type="spellStart"/>
            <w:r w:rsidRPr="00D82319">
              <w:rPr>
                <w:rFonts w:ascii="Calibri" w:hAnsi="Calibri"/>
                <w:color w:val="0000FF"/>
                <w:sz w:val="18"/>
                <w:szCs w:val="18"/>
              </w:rPr>
              <w:t>Creakavose</w:t>
            </w:r>
            <w:proofErr w:type="spellEnd"/>
          </w:p>
          <w:p w:rsidR="00D8087F" w:rsidRPr="00D82319" w:rsidRDefault="00D8087F" w:rsidP="00C77AB8">
            <w:pPr>
              <w:spacing w:line="240" w:lineRule="exact"/>
              <w:jc w:val="right"/>
              <w:rPr>
                <w:rFonts w:ascii="Calibri" w:hAnsi="Calibri"/>
                <w:color w:val="0000FF"/>
                <w:sz w:val="18"/>
                <w:szCs w:val="18"/>
              </w:rPr>
            </w:pPr>
            <w:r w:rsidRPr="00D82319">
              <w:rPr>
                <w:rFonts w:ascii="Calibri" w:hAnsi="Calibri"/>
                <w:color w:val="0000FF"/>
                <w:sz w:val="18"/>
                <w:szCs w:val="18"/>
              </w:rPr>
              <w:t>St Stephen</w:t>
            </w:r>
          </w:p>
          <w:p w:rsidR="00D8087F" w:rsidRPr="00D82319" w:rsidRDefault="00D8087F" w:rsidP="00C77AB8">
            <w:pPr>
              <w:spacing w:line="240" w:lineRule="exact"/>
              <w:jc w:val="right"/>
              <w:rPr>
                <w:rFonts w:ascii="Calibri" w:hAnsi="Calibri"/>
                <w:color w:val="0000FF"/>
                <w:sz w:val="18"/>
                <w:szCs w:val="18"/>
              </w:rPr>
            </w:pPr>
            <w:r w:rsidRPr="00D82319">
              <w:rPr>
                <w:rFonts w:ascii="Calibri" w:hAnsi="Calibri"/>
                <w:color w:val="0000FF"/>
                <w:sz w:val="18"/>
                <w:szCs w:val="18"/>
              </w:rPr>
              <w:t>St Austell</w:t>
            </w:r>
          </w:p>
          <w:p w:rsidR="00D8087F" w:rsidRPr="00D82319" w:rsidRDefault="00D8087F" w:rsidP="00C77AB8">
            <w:pPr>
              <w:spacing w:line="240" w:lineRule="exact"/>
              <w:jc w:val="right"/>
              <w:rPr>
                <w:rFonts w:ascii="Calibri" w:hAnsi="Calibri"/>
                <w:color w:val="0000FF"/>
                <w:sz w:val="18"/>
                <w:szCs w:val="18"/>
              </w:rPr>
            </w:pPr>
            <w:proofErr w:type="gramStart"/>
            <w:r w:rsidRPr="00D82319">
              <w:rPr>
                <w:rFonts w:ascii="Calibri" w:hAnsi="Calibri"/>
                <w:color w:val="0000FF"/>
                <w:sz w:val="18"/>
                <w:szCs w:val="18"/>
              </w:rPr>
              <w:t>Cornwall  PL</w:t>
            </w:r>
            <w:proofErr w:type="gramEnd"/>
            <w:r w:rsidRPr="00D82319">
              <w:rPr>
                <w:rFonts w:ascii="Calibri" w:hAnsi="Calibri"/>
                <w:color w:val="0000FF"/>
                <w:sz w:val="18"/>
                <w:szCs w:val="18"/>
              </w:rPr>
              <w:t>26 7NZ</w:t>
            </w:r>
          </w:p>
          <w:p w:rsidR="00D8087F" w:rsidRPr="00D82319" w:rsidRDefault="00D8087F" w:rsidP="00C77AB8">
            <w:pPr>
              <w:spacing w:line="240" w:lineRule="exact"/>
              <w:jc w:val="right"/>
              <w:rPr>
                <w:rFonts w:ascii="Calibri" w:hAnsi="Calibri"/>
                <w:color w:val="0000FF"/>
                <w:sz w:val="18"/>
                <w:szCs w:val="18"/>
              </w:rPr>
            </w:pPr>
            <w:r w:rsidRPr="00D82319">
              <w:rPr>
                <w:rFonts w:ascii="Calibri" w:hAnsi="Calibri"/>
                <w:color w:val="0000FF"/>
                <w:sz w:val="18"/>
                <w:szCs w:val="18"/>
              </w:rPr>
              <w:t xml:space="preserve">Head teacher: </w:t>
            </w:r>
            <w:proofErr w:type="spellStart"/>
            <w:r w:rsidRPr="00D82319">
              <w:rPr>
                <w:rFonts w:ascii="Calibri" w:hAnsi="Calibri"/>
                <w:color w:val="0000FF"/>
                <w:sz w:val="18"/>
                <w:szCs w:val="18"/>
              </w:rPr>
              <w:t>Mr</w:t>
            </w:r>
            <w:proofErr w:type="spellEnd"/>
            <w:r w:rsidRPr="00D82319">
              <w:rPr>
                <w:rFonts w:ascii="Calibri" w:hAnsi="Calibri"/>
                <w:color w:val="0000FF"/>
                <w:sz w:val="18"/>
                <w:szCs w:val="18"/>
              </w:rPr>
              <w:t xml:space="preserve"> Simon Welch B.A.</w:t>
            </w:r>
          </w:p>
          <w:p w:rsidR="00D8087F" w:rsidRPr="00D82319" w:rsidRDefault="00D8087F" w:rsidP="00C77AB8">
            <w:pPr>
              <w:spacing w:line="240" w:lineRule="exact"/>
              <w:jc w:val="right"/>
              <w:rPr>
                <w:rFonts w:ascii="Calibri" w:hAnsi="Calibri"/>
                <w:color w:val="0000FF"/>
                <w:sz w:val="18"/>
                <w:szCs w:val="18"/>
              </w:rPr>
            </w:pPr>
            <w:r w:rsidRPr="00D82319">
              <w:rPr>
                <w:rFonts w:ascii="Calibri" w:hAnsi="Calibri"/>
                <w:color w:val="0000FF"/>
                <w:sz w:val="18"/>
                <w:szCs w:val="18"/>
              </w:rPr>
              <w:t>Telephone 01726 822568</w:t>
            </w:r>
          </w:p>
          <w:p w:rsidR="00D8087F" w:rsidRPr="00D82319" w:rsidRDefault="00D8087F" w:rsidP="00C77AB8">
            <w:pPr>
              <w:spacing w:line="240" w:lineRule="exact"/>
              <w:jc w:val="right"/>
              <w:rPr>
                <w:rFonts w:ascii="Calibri" w:hAnsi="Calibri"/>
                <w:color w:val="0000FF"/>
                <w:sz w:val="18"/>
                <w:szCs w:val="18"/>
              </w:rPr>
            </w:pPr>
            <w:r w:rsidRPr="00D82319">
              <w:rPr>
                <w:rFonts w:ascii="Calibri" w:hAnsi="Calibri"/>
                <w:color w:val="0000FF"/>
                <w:sz w:val="18"/>
                <w:szCs w:val="18"/>
              </w:rPr>
              <w:t>Fax: 01726 822060</w:t>
            </w:r>
          </w:p>
          <w:p w:rsidR="00D8087F" w:rsidRPr="00D82319" w:rsidRDefault="00D8087F" w:rsidP="00C77AB8">
            <w:pPr>
              <w:spacing w:line="240" w:lineRule="exact"/>
              <w:jc w:val="right"/>
              <w:rPr>
                <w:rFonts w:ascii="Calibri" w:hAnsi="Calibri"/>
                <w:color w:val="0000FF"/>
                <w:sz w:val="18"/>
                <w:szCs w:val="18"/>
              </w:rPr>
            </w:pPr>
            <w:r w:rsidRPr="00D82319">
              <w:rPr>
                <w:rFonts w:ascii="Calibri" w:hAnsi="Calibri"/>
                <w:color w:val="0000FF"/>
                <w:sz w:val="18"/>
                <w:szCs w:val="18"/>
              </w:rPr>
              <w:t xml:space="preserve">e-mail: </w:t>
            </w:r>
            <w:hyperlink r:id="rId15" w:history="1">
              <w:r w:rsidRPr="00D82319">
                <w:rPr>
                  <w:rStyle w:val="Hyperlink"/>
                  <w:rFonts w:ascii="Calibri" w:hAnsi="Calibri"/>
                  <w:color w:val="0000FF"/>
                  <w:sz w:val="18"/>
                  <w:szCs w:val="18"/>
                </w:rPr>
                <w:t>enquiries@ststephenchurchtown.org.uk</w:t>
              </w:r>
            </w:hyperlink>
          </w:p>
          <w:p w:rsidR="00D8087F" w:rsidRPr="00016735" w:rsidRDefault="00D8087F" w:rsidP="00C77AB8">
            <w:pPr>
              <w:jc w:val="right"/>
              <w:rPr>
                <w:rFonts w:ascii="Calibri" w:hAnsi="Calibri"/>
                <w:color w:val="0000FF"/>
                <w:sz w:val="18"/>
                <w:szCs w:val="18"/>
              </w:rPr>
            </w:pPr>
            <w:r w:rsidRPr="00016735">
              <w:rPr>
                <w:rFonts w:ascii="Calibri" w:hAnsi="Calibri"/>
                <w:color w:val="0000FF"/>
                <w:sz w:val="18"/>
                <w:szCs w:val="18"/>
              </w:rPr>
              <w:t xml:space="preserve">website: </w:t>
            </w:r>
            <w:hyperlink w:history="1">
              <w:r w:rsidRPr="00016735">
                <w:rPr>
                  <w:rStyle w:val="Hyperlink"/>
                  <w:rFonts w:ascii="Calibri" w:hAnsi="Calibri"/>
                  <w:color w:val="0000FF"/>
                  <w:sz w:val="18"/>
                  <w:szCs w:val="18"/>
                </w:rPr>
                <w:t xml:space="preserve">www.ststephenchurchtown.org.uk </w:t>
              </w:r>
            </w:hyperlink>
          </w:p>
        </w:tc>
      </w:tr>
    </w:tbl>
    <w:p w:rsidR="00D8087F" w:rsidRDefault="00D8087F" w:rsidP="00D8087F">
      <w:pPr>
        <w:spacing w:line="240" w:lineRule="exact"/>
        <w:rPr>
          <w:rFonts w:ascii="Arial" w:hAnsi="Arial" w:cs="Arial"/>
          <w:sz w:val="24"/>
          <w:szCs w:val="24"/>
        </w:rPr>
      </w:pPr>
    </w:p>
    <w:p w:rsidR="00D8087F" w:rsidRDefault="00D8087F" w:rsidP="00D8087F">
      <w:pPr>
        <w:spacing w:line="240" w:lineRule="exact"/>
        <w:ind w:left="284"/>
        <w:jc w:val="center"/>
        <w:rPr>
          <w:rFonts w:ascii="Calibri" w:hAnsi="Calibri" w:cs="Arial"/>
          <w:sz w:val="24"/>
          <w:szCs w:val="24"/>
          <w:lang w:eastAsia="zh-TW"/>
        </w:rPr>
      </w:pPr>
      <w:r w:rsidRPr="00D8087F">
        <w:rPr>
          <w:rFonts w:ascii="Calibri" w:hAnsi="Calibri" w:cs="Arial"/>
          <w:sz w:val="24"/>
          <w:szCs w:val="24"/>
          <w:lang w:eastAsia="zh-TW"/>
        </w:rPr>
        <w:t>Request for Term Time Leave of Absence</w:t>
      </w:r>
    </w:p>
    <w:p w:rsidR="00D8087F" w:rsidRDefault="00D8087F" w:rsidP="00D8087F">
      <w:pPr>
        <w:spacing w:line="240" w:lineRule="exact"/>
        <w:ind w:left="284"/>
        <w:jc w:val="center"/>
        <w:rPr>
          <w:rFonts w:ascii="Calibri" w:hAnsi="Calibri" w:cs="Arial"/>
          <w:sz w:val="24"/>
          <w:szCs w:val="24"/>
          <w:lang w:eastAsia="zh-TW"/>
        </w:rPr>
      </w:pPr>
    </w:p>
    <w:p w:rsidR="00D8087F" w:rsidRDefault="00D8087F" w:rsidP="00D8087F">
      <w:pPr>
        <w:spacing w:line="240" w:lineRule="exact"/>
        <w:ind w:left="284"/>
        <w:jc w:val="center"/>
        <w:rPr>
          <w:rFonts w:ascii="Calibri" w:hAnsi="Calibri" w:cs="Arial"/>
          <w:sz w:val="24"/>
          <w:szCs w:val="24"/>
          <w:lang w:eastAsia="zh-TW"/>
        </w:rPr>
      </w:pPr>
      <w:bookmarkStart w:id="0" w:name="_GoBack"/>
      <w:bookmarkEnd w:id="0"/>
    </w:p>
    <w:p w:rsidR="00D8087F" w:rsidRDefault="00D8087F" w:rsidP="00D8087F">
      <w:pPr>
        <w:spacing w:line="240" w:lineRule="exact"/>
        <w:ind w:left="284"/>
        <w:rPr>
          <w:rFonts w:ascii="Calibri" w:hAnsi="Calibri" w:cs="Arial"/>
          <w:sz w:val="24"/>
          <w:szCs w:val="24"/>
          <w:lang w:eastAsia="zh-TW"/>
        </w:rPr>
      </w:pPr>
      <w:r>
        <w:rPr>
          <w:rFonts w:ascii="Calibri" w:hAnsi="Calibri" w:cs="Arial"/>
          <w:sz w:val="24"/>
          <w:szCs w:val="24"/>
          <w:lang w:eastAsia="zh-TW"/>
        </w:rPr>
        <w:t>Name of Child …………………………………………………………………………………………………</w:t>
      </w:r>
      <w:proofErr w:type="gramStart"/>
      <w:r>
        <w:rPr>
          <w:rFonts w:ascii="Calibri" w:hAnsi="Calibri" w:cs="Arial"/>
          <w:sz w:val="24"/>
          <w:szCs w:val="24"/>
          <w:lang w:eastAsia="zh-TW"/>
        </w:rPr>
        <w:t>…..</w:t>
      </w:r>
      <w:proofErr w:type="gramEnd"/>
    </w:p>
    <w:p w:rsidR="00D8087F" w:rsidRDefault="00D8087F" w:rsidP="00D8087F">
      <w:pPr>
        <w:spacing w:line="240" w:lineRule="exact"/>
        <w:ind w:left="284"/>
        <w:rPr>
          <w:rFonts w:ascii="Calibri" w:hAnsi="Calibri" w:cs="Arial"/>
          <w:sz w:val="24"/>
          <w:szCs w:val="24"/>
          <w:lang w:eastAsia="zh-TW"/>
        </w:rPr>
      </w:pPr>
    </w:p>
    <w:p w:rsidR="00D8087F" w:rsidRDefault="00D8087F" w:rsidP="00D8087F">
      <w:pPr>
        <w:spacing w:line="240" w:lineRule="exact"/>
        <w:ind w:left="284"/>
        <w:rPr>
          <w:rFonts w:ascii="Calibri" w:hAnsi="Calibri" w:cs="Arial"/>
          <w:sz w:val="24"/>
          <w:szCs w:val="24"/>
          <w:lang w:eastAsia="zh-TW"/>
        </w:rPr>
      </w:pPr>
    </w:p>
    <w:p w:rsidR="00D8087F" w:rsidRDefault="00D8087F" w:rsidP="00D8087F">
      <w:pPr>
        <w:spacing w:line="240" w:lineRule="exact"/>
        <w:ind w:left="284"/>
        <w:rPr>
          <w:rFonts w:ascii="Calibri" w:hAnsi="Calibri" w:cs="Arial"/>
          <w:sz w:val="24"/>
          <w:szCs w:val="24"/>
          <w:lang w:eastAsia="zh-TW"/>
        </w:rPr>
      </w:pPr>
      <w:r>
        <w:rPr>
          <w:rFonts w:ascii="Calibri" w:hAnsi="Calibri" w:cs="Arial"/>
          <w:sz w:val="24"/>
          <w:szCs w:val="24"/>
          <w:lang w:eastAsia="zh-TW"/>
        </w:rPr>
        <w:t>Dates Requested …………………………………………………………………………………………………</w:t>
      </w:r>
    </w:p>
    <w:p w:rsidR="00D8087F" w:rsidRDefault="00D8087F" w:rsidP="00D8087F">
      <w:pPr>
        <w:spacing w:line="240" w:lineRule="exact"/>
        <w:ind w:left="284"/>
        <w:rPr>
          <w:rFonts w:ascii="Calibri" w:hAnsi="Calibri" w:cs="Arial"/>
          <w:sz w:val="24"/>
          <w:szCs w:val="24"/>
          <w:lang w:eastAsia="zh-TW"/>
        </w:rPr>
      </w:pPr>
    </w:p>
    <w:p w:rsidR="00D8087F" w:rsidRDefault="00D8087F" w:rsidP="00D8087F">
      <w:pPr>
        <w:spacing w:line="240" w:lineRule="exact"/>
        <w:ind w:left="284"/>
        <w:rPr>
          <w:rFonts w:ascii="Calibri" w:hAnsi="Calibri" w:cs="Arial"/>
          <w:sz w:val="24"/>
          <w:szCs w:val="24"/>
          <w:lang w:eastAsia="zh-TW"/>
        </w:rPr>
      </w:pPr>
    </w:p>
    <w:p w:rsidR="00D8087F" w:rsidRDefault="00D8087F" w:rsidP="00D8087F">
      <w:pPr>
        <w:spacing w:line="240" w:lineRule="exact"/>
        <w:ind w:left="284"/>
        <w:rPr>
          <w:rFonts w:ascii="Calibri" w:hAnsi="Calibri" w:cs="Arial"/>
          <w:sz w:val="24"/>
          <w:szCs w:val="24"/>
          <w:lang w:eastAsia="zh-TW"/>
        </w:rPr>
      </w:pPr>
      <w:r>
        <w:rPr>
          <w:rFonts w:ascii="Calibri" w:hAnsi="Calibri" w:cs="Arial"/>
          <w:sz w:val="24"/>
          <w:szCs w:val="24"/>
          <w:lang w:eastAsia="zh-TW"/>
        </w:rPr>
        <w:t>Total Number of Days Requested ……………………………………………………………………</w:t>
      </w:r>
      <w:proofErr w:type="gramStart"/>
      <w:r>
        <w:rPr>
          <w:rFonts w:ascii="Calibri" w:hAnsi="Calibri" w:cs="Arial"/>
          <w:sz w:val="24"/>
          <w:szCs w:val="24"/>
          <w:lang w:eastAsia="zh-TW"/>
        </w:rPr>
        <w:t>…..</w:t>
      </w:r>
      <w:proofErr w:type="gramEnd"/>
    </w:p>
    <w:p w:rsidR="00D8087F" w:rsidRDefault="00D8087F" w:rsidP="00D8087F">
      <w:pPr>
        <w:spacing w:line="240" w:lineRule="exact"/>
        <w:ind w:left="284"/>
        <w:rPr>
          <w:rFonts w:ascii="Calibri" w:hAnsi="Calibri" w:cs="Arial"/>
          <w:sz w:val="24"/>
          <w:szCs w:val="24"/>
          <w:lang w:eastAsia="zh-TW"/>
        </w:rPr>
      </w:pPr>
    </w:p>
    <w:p w:rsidR="00D8087F" w:rsidRDefault="00851404" w:rsidP="00D8087F">
      <w:pPr>
        <w:spacing w:line="240" w:lineRule="exact"/>
        <w:ind w:left="284"/>
        <w:rPr>
          <w:rFonts w:ascii="Calibri" w:hAnsi="Calibri" w:cs="Arial"/>
          <w:sz w:val="24"/>
          <w:szCs w:val="24"/>
          <w:lang w:eastAsia="zh-TW"/>
        </w:rPr>
      </w:pPr>
      <w:r>
        <w:rPr>
          <w:rFonts w:ascii="Calibri" w:hAnsi="Calibri" w:cs="Arial"/>
          <w:sz w:val="24"/>
          <w:szCs w:val="24"/>
          <w:lang w:eastAsia="zh-TW"/>
        </w:rPr>
        <w:t>Exceptional Circumstances supporting the request.</w:t>
      </w:r>
    </w:p>
    <w:p w:rsidR="00851404" w:rsidRDefault="00851404" w:rsidP="00D8087F">
      <w:pPr>
        <w:spacing w:line="240" w:lineRule="exact"/>
        <w:ind w:left="284"/>
        <w:rPr>
          <w:rFonts w:ascii="Calibri" w:hAnsi="Calibri" w:cs="Arial"/>
          <w:sz w:val="24"/>
          <w:szCs w:val="24"/>
          <w:lang w:eastAsia="zh-TW"/>
        </w:rPr>
      </w:pPr>
      <w:r>
        <w:rPr>
          <w:rFonts w:ascii="Calibri" w:hAnsi="Calibri" w:cs="Arial"/>
          <w:sz w:val="24"/>
          <w:szCs w:val="24"/>
          <w:lang w:eastAsia="zh-TW"/>
        </w:rPr>
        <w:t>(This does not ordinarily mean the availability of cheap holidays or work shifts).</w:t>
      </w:r>
    </w:p>
    <w:p w:rsidR="00851404" w:rsidRDefault="00851404" w:rsidP="00D8087F">
      <w:pPr>
        <w:spacing w:line="240" w:lineRule="exact"/>
        <w:ind w:left="284"/>
        <w:rPr>
          <w:rFonts w:ascii="Calibri" w:hAnsi="Calibri" w:cs="Arial"/>
          <w:sz w:val="24"/>
          <w:szCs w:val="24"/>
          <w:lang w:eastAsia="zh-TW"/>
        </w:rPr>
      </w:pPr>
      <w:r w:rsidRPr="00851404">
        <w:rPr>
          <w:rFonts w:ascii="Calibri" w:hAnsi="Calibri" w:cs="Arial"/>
          <w:noProof/>
          <w:sz w:val="24"/>
          <w:szCs w:val="24"/>
          <w:lang w:val="en-GB" w:eastAsia="en-GB"/>
        </w:rPr>
        <mc:AlternateContent>
          <mc:Choice Requires="wps">
            <w:drawing>
              <wp:anchor distT="45720" distB="45720" distL="114300" distR="114300" simplePos="0" relativeHeight="251666432" behindDoc="0" locked="0" layoutInCell="1" allowOverlap="1" wp14:anchorId="7763EE60" wp14:editId="4FBCBF01">
                <wp:simplePos x="0" y="0"/>
                <wp:positionH relativeFrom="margin">
                  <wp:align>right</wp:align>
                </wp:positionH>
                <wp:positionV relativeFrom="paragraph">
                  <wp:posOffset>313055</wp:posOffset>
                </wp:positionV>
                <wp:extent cx="5915025" cy="320040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200400"/>
                        </a:xfrm>
                        <a:prstGeom prst="rect">
                          <a:avLst/>
                        </a:prstGeom>
                        <a:solidFill>
                          <a:sysClr val="window" lastClr="FFFFFF"/>
                        </a:solidFill>
                        <a:ln w="19050" cap="flat" cmpd="sng" algn="ctr">
                          <a:solidFill>
                            <a:sysClr val="windowText" lastClr="000000"/>
                          </a:solidFill>
                          <a:prstDash val="solid"/>
                          <a:headEnd/>
                          <a:tailEnd/>
                        </a:ln>
                        <a:effectLst/>
                      </wps:spPr>
                      <wps:txbx>
                        <w:txbxContent>
                          <w:p w:rsidR="00851404" w:rsidRDefault="00851404" w:rsidP="008514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63EE60" id="Text Box 2" o:spid="_x0000_s1028" type="#_x0000_t202" style="position:absolute;left:0;text-align:left;margin-left:414.55pt;margin-top:24.65pt;width:465.75pt;height:252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" fillcolor="window" strokecolor="windowText" strokeweight="1.5pt">
                <v:textbox>
                  <w:txbxContent>
                    <w:p w:rsidR="00851404" w:rsidRDefault="00851404" w:rsidP="00851404"/>
                  </w:txbxContent>
                </v:textbox>
                <w10:wrap type="square" anchorx="margin"/>
              </v:shape>
            </w:pict>
          </mc:Fallback>
        </mc:AlternateContent>
      </w:r>
    </w:p>
    <w:p w:rsidR="00851404" w:rsidRDefault="00851404" w:rsidP="00D8087F">
      <w:pPr>
        <w:spacing w:line="240" w:lineRule="exact"/>
        <w:ind w:left="284"/>
        <w:rPr>
          <w:rFonts w:ascii="Calibri" w:hAnsi="Calibri" w:cs="Arial"/>
          <w:sz w:val="24"/>
          <w:szCs w:val="24"/>
          <w:lang w:eastAsia="zh-TW"/>
        </w:rPr>
      </w:pPr>
    </w:p>
    <w:p w:rsidR="00851404" w:rsidRDefault="00851404" w:rsidP="00D8087F">
      <w:pPr>
        <w:spacing w:line="240" w:lineRule="exact"/>
        <w:ind w:left="284"/>
        <w:rPr>
          <w:rFonts w:ascii="Calibri" w:hAnsi="Calibri" w:cs="Arial"/>
          <w:sz w:val="24"/>
          <w:szCs w:val="24"/>
          <w:lang w:eastAsia="zh-TW"/>
        </w:rPr>
      </w:pPr>
    </w:p>
    <w:p w:rsidR="00851404" w:rsidRDefault="00851404" w:rsidP="00D8087F">
      <w:pPr>
        <w:spacing w:line="240" w:lineRule="exact"/>
        <w:ind w:left="284"/>
        <w:rPr>
          <w:rFonts w:ascii="Calibri" w:hAnsi="Calibri" w:cs="Arial"/>
          <w:sz w:val="24"/>
          <w:szCs w:val="24"/>
          <w:lang w:eastAsia="zh-TW"/>
        </w:rPr>
      </w:pPr>
      <w:r>
        <w:rPr>
          <w:rFonts w:ascii="Calibri" w:hAnsi="Calibri" w:cs="Arial"/>
          <w:sz w:val="24"/>
          <w:szCs w:val="24"/>
          <w:lang w:eastAsia="zh-TW"/>
        </w:rPr>
        <w:t xml:space="preserve">Name of Parent / </w:t>
      </w:r>
      <w:proofErr w:type="spellStart"/>
      <w:r>
        <w:rPr>
          <w:rFonts w:ascii="Calibri" w:hAnsi="Calibri" w:cs="Arial"/>
          <w:sz w:val="24"/>
          <w:szCs w:val="24"/>
          <w:lang w:eastAsia="zh-TW"/>
        </w:rPr>
        <w:t>Carer</w:t>
      </w:r>
      <w:proofErr w:type="spellEnd"/>
      <w:r>
        <w:rPr>
          <w:rFonts w:ascii="Calibri" w:hAnsi="Calibri" w:cs="Arial"/>
          <w:sz w:val="24"/>
          <w:szCs w:val="24"/>
          <w:lang w:eastAsia="zh-TW"/>
        </w:rPr>
        <w:t xml:space="preserve"> …………………………………………………………………………………………</w:t>
      </w:r>
      <w:proofErr w:type="gramStart"/>
      <w:r>
        <w:rPr>
          <w:rFonts w:ascii="Calibri" w:hAnsi="Calibri" w:cs="Arial"/>
          <w:sz w:val="24"/>
          <w:szCs w:val="24"/>
          <w:lang w:eastAsia="zh-TW"/>
        </w:rPr>
        <w:t>…..</w:t>
      </w:r>
      <w:proofErr w:type="gramEnd"/>
    </w:p>
    <w:p w:rsidR="00851404" w:rsidRDefault="00851404" w:rsidP="00D8087F">
      <w:pPr>
        <w:spacing w:line="240" w:lineRule="exact"/>
        <w:ind w:left="284"/>
        <w:rPr>
          <w:rFonts w:ascii="Calibri" w:hAnsi="Calibri" w:cs="Arial"/>
          <w:sz w:val="24"/>
          <w:szCs w:val="24"/>
          <w:lang w:eastAsia="zh-TW"/>
        </w:rPr>
      </w:pPr>
    </w:p>
    <w:p w:rsidR="00851404" w:rsidRDefault="00851404" w:rsidP="00D8087F">
      <w:pPr>
        <w:spacing w:line="240" w:lineRule="exact"/>
        <w:ind w:left="284"/>
        <w:rPr>
          <w:rFonts w:ascii="Calibri" w:hAnsi="Calibri" w:cs="Arial"/>
          <w:sz w:val="24"/>
          <w:szCs w:val="24"/>
          <w:lang w:eastAsia="zh-TW"/>
        </w:rPr>
      </w:pPr>
    </w:p>
    <w:p w:rsidR="00851404" w:rsidRDefault="00851404" w:rsidP="00D8087F">
      <w:pPr>
        <w:spacing w:line="240" w:lineRule="exact"/>
        <w:ind w:left="284"/>
        <w:rPr>
          <w:rFonts w:ascii="Calibri" w:hAnsi="Calibri" w:cs="Arial"/>
          <w:sz w:val="24"/>
          <w:szCs w:val="24"/>
          <w:lang w:eastAsia="zh-TW"/>
        </w:rPr>
      </w:pPr>
      <w:r>
        <w:rPr>
          <w:rFonts w:ascii="Calibri" w:hAnsi="Calibri" w:cs="Arial"/>
          <w:sz w:val="24"/>
          <w:szCs w:val="24"/>
          <w:lang w:eastAsia="zh-TW"/>
        </w:rPr>
        <w:t xml:space="preserve">Signed Parent / </w:t>
      </w:r>
      <w:proofErr w:type="spellStart"/>
      <w:r>
        <w:rPr>
          <w:rFonts w:ascii="Calibri" w:hAnsi="Calibri" w:cs="Arial"/>
          <w:sz w:val="24"/>
          <w:szCs w:val="24"/>
          <w:lang w:eastAsia="zh-TW"/>
        </w:rPr>
        <w:t>Carer</w:t>
      </w:r>
      <w:proofErr w:type="spellEnd"/>
      <w:r>
        <w:rPr>
          <w:rFonts w:ascii="Calibri" w:hAnsi="Calibri" w:cs="Arial"/>
          <w:sz w:val="24"/>
          <w:szCs w:val="24"/>
          <w:lang w:eastAsia="zh-TW"/>
        </w:rPr>
        <w:t xml:space="preserve"> ………………………………………………………………………………………………...</w:t>
      </w:r>
    </w:p>
    <w:p w:rsidR="00851404" w:rsidRDefault="00851404" w:rsidP="00D8087F">
      <w:pPr>
        <w:spacing w:line="240" w:lineRule="exact"/>
        <w:ind w:left="284"/>
        <w:rPr>
          <w:rFonts w:ascii="Calibri" w:hAnsi="Calibri" w:cs="Arial"/>
          <w:sz w:val="24"/>
          <w:szCs w:val="24"/>
          <w:lang w:eastAsia="zh-TW"/>
        </w:rPr>
      </w:pPr>
    </w:p>
    <w:p w:rsidR="00E629FA" w:rsidRDefault="00E629FA" w:rsidP="00D8087F">
      <w:pPr>
        <w:spacing w:line="240" w:lineRule="exact"/>
        <w:ind w:left="284"/>
        <w:rPr>
          <w:rFonts w:ascii="Calibri" w:hAnsi="Calibri" w:cs="Arial"/>
          <w:sz w:val="24"/>
          <w:szCs w:val="24"/>
          <w:lang w:eastAsia="zh-TW"/>
        </w:rPr>
      </w:pPr>
    </w:p>
    <w:p w:rsidR="00851404" w:rsidRDefault="00E629FA" w:rsidP="00D8087F">
      <w:pPr>
        <w:spacing w:line="240" w:lineRule="exact"/>
        <w:ind w:left="284"/>
        <w:rPr>
          <w:rFonts w:ascii="Calibri" w:hAnsi="Calibri" w:cs="Arial"/>
          <w:sz w:val="24"/>
          <w:szCs w:val="24"/>
          <w:lang w:eastAsia="zh-TW"/>
        </w:rPr>
      </w:pPr>
      <w:r>
        <w:rPr>
          <w:rFonts w:ascii="Calibri" w:hAnsi="Calibri" w:cs="Arial"/>
          <w:sz w:val="24"/>
          <w:szCs w:val="24"/>
          <w:lang w:eastAsia="zh-TW"/>
        </w:rPr>
        <w:t>D</w:t>
      </w:r>
      <w:r w:rsidR="00851404">
        <w:rPr>
          <w:rFonts w:ascii="Calibri" w:hAnsi="Calibri" w:cs="Arial"/>
          <w:sz w:val="24"/>
          <w:szCs w:val="24"/>
          <w:lang w:eastAsia="zh-TW"/>
        </w:rPr>
        <w:t>ate: ……………………………………………………………………….</w:t>
      </w:r>
    </w:p>
    <w:sectPr w:rsidR="00851404" w:rsidSect="00E629FA">
      <w:headerReference w:type="even" r:id="rId16"/>
      <w:headerReference w:type="default" r:id="rId17"/>
      <w:footerReference w:type="even" r:id="rId18"/>
      <w:footerReference w:type="default" r:id="rId19"/>
      <w:headerReference w:type="first" r:id="rId20"/>
      <w:footerReference w:type="first" r:id="rId21"/>
      <w:pgSz w:w="11907" w:h="16839" w:code="9"/>
      <w:pgMar w:top="851" w:right="1440" w:bottom="993" w:left="1440" w:header="568" w:footer="0" w:gutter="0"/>
      <w:cols w:space="36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764" w:rsidRDefault="008C2764">
      <w:r>
        <w:separator/>
      </w:r>
    </w:p>
  </w:endnote>
  <w:endnote w:type="continuationSeparator" w:id="0">
    <w:p w:rsidR="008C2764" w:rsidRDefault="008C2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Bold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045" w:rsidRDefault="001A0045">
    <w:pPr>
      <w:pStyle w:val="FooterLeft"/>
    </w:pPr>
    <w:r>
      <w:rPr>
        <w:color w:val="9FB8CD" w:themeColor="accent2"/>
      </w:rPr>
      <w:sym w:font="Wingdings 3" w:char="F07D"/>
    </w:r>
    <w:r>
      <w:t xml:space="preserve"> Page </w:t>
    </w:r>
    <w:r w:rsidR="000635F2">
      <w:fldChar w:fldCharType="begin"/>
    </w:r>
    <w:r w:rsidR="000635F2">
      <w:instrText xml:space="preserve"> PAGE  \* Arabic  \* MERGEFORMAT </w:instrText>
    </w:r>
    <w:r w:rsidR="000635F2">
      <w:fldChar w:fldCharType="separate"/>
    </w:r>
    <w:r w:rsidR="007C0417">
      <w:rPr>
        <w:noProof/>
      </w:rPr>
      <w:t>2</w:t>
    </w:r>
    <w:r w:rsidR="000635F2">
      <w:rPr>
        <w:noProof/>
      </w:rPr>
      <w:fldChar w:fldCharType="end"/>
    </w:r>
  </w:p>
  <w:p w:rsidR="001A0045" w:rsidRDefault="001A004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045" w:rsidRDefault="001A0045">
    <w:pPr>
      <w:pStyle w:val="FooterRight"/>
    </w:pPr>
    <w:r>
      <w:rPr>
        <w:color w:val="9FB8CD" w:themeColor="accent2"/>
      </w:rPr>
      <w:sym w:font="Wingdings 3" w:char="F07D"/>
    </w:r>
    <w:r>
      <w:t xml:space="preserve"> Page </w:t>
    </w:r>
    <w:r w:rsidR="000635F2">
      <w:fldChar w:fldCharType="begin"/>
    </w:r>
    <w:r w:rsidR="000635F2">
      <w:instrText xml:space="preserve"> PAGE  \* Arabic  \* MERGEFORMAT </w:instrText>
    </w:r>
    <w:r w:rsidR="000635F2">
      <w:fldChar w:fldCharType="separate"/>
    </w:r>
    <w:r w:rsidR="00E629FA">
      <w:rPr>
        <w:noProof/>
      </w:rPr>
      <w:t>3</w:t>
    </w:r>
    <w:r w:rsidR="000635F2">
      <w:rPr>
        <w:noProof/>
      </w:rPr>
      <w:fldChar w:fldCharType="end"/>
    </w:r>
  </w:p>
  <w:p w:rsidR="001A0045" w:rsidRDefault="001A004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045" w:rsidRPr="0090670B" w:rsidRDefault="000635F2" w:rsidP="004E1C40">
    <w:pPr>
      <w:pStyle w:val="Footer"/>
      <w:tabs>
        <w:tab w:val="center" w:pos="4159"/>
        <w:tab w:val="left" w:pos="8205"/>
      </w:tabs>
      <w:jc w:val="center"/>
    </w:pP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5315585</wp:posOffset>
              </wp:positionH>
              <wp:positionV relativeFrom="paragraph">
                <wp:posOffset>-220980</wp:posOffset>
              </wp:positionV>
              <wp:extent cx="856615" cy="599440"/>
              <wp:effectExtent l="10160" t="9525" r="9525" b="1016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615" cy="599440"/>
                      </a:xfrm>
                      <a:prstGeom prst="rect">
                        <a:avLst/>
                      </a:prstGeom>
                      <a:solidFill>
                        <a:srgbClr val="FFFFFF"/>
                      </a:solidFill>
                      <a:ln w="9525">
                        <a:solidFill>
                          <a:schemeClr val="bg1">
                            <a:lumMod val="100000"/>
                            <a:lumOff val="0"/>
                          </a:schemeClr>
                        </a:solidFill>
                        <a:miter lim="800000"/>
                        <a:headEnd/>
                        <a:tailEnd/>
                      </a:ln>
                    </wps:spPr>
                    <wps:txbx>
                      <w:txbxContent>
                        <w:p w:rsidR="001A0045" w:rsidRPr="00C83F08" w:rsidRDefault="001A0045" w:rsidP="00C83F08">
                          <w:r w:rsidRPr="00C83F08">
                            <w:rPr>
                              <w:noProof/>
                              <w:lang w:val="en-GB" w:eastAsia="en-GB"/>
                            </w:rPr>
                            <w:drawing>
                              <wp:inline distT="0" distB="0" distL="0" distR="0">
                                <wp:extent cx="620641" cy="504825"/>
                                <wp:effectExtent l="19050" t="0" r="8009" b="0"/>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137" cy="50685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418.55pt;margin-top:-17.4pt;width:67.45pt;height:4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" strokecolor="white [3212]">
              <v:textbox>
                <w:txbxContent>
                  <w:p w:rsidR="001A0045" w:rsidRPr="00C83F08" w:rsidRDefault="001A0045" w:rsidP="00C83F08">
                    <w:r w:rsidRPr="00C83F08">
                      <w:rPr>
                        <w:noProof/>
                        <w:lang w:val="en-GB" w:eastAsia="en-GB"/>
                      </w:rPr>
                      <w:drawing>
                        <wp:inline distT="0" distB="0" distL="0" distR="0">
                          <wp:extent cx="620641" cy="504825"/>
                          <wp:effectExtent l="19050" t="0" r="8009" b="0"/>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3137" cy="506855"/>
                                  </a:xfrm>
                                  <a:prstGeom prst="rect">
                                    <a:avLst/>
                                  </a:prstGeom>
                                  <a:noFill/>
                                </pic:spPr>
                              </pic:pic>
                            </a:graphicData>
                          </a:graphic>
                        </wp:inline>
                      </w:drawing>
                    </w:r>
                  </w:p>
                </w:txbxContent>
              </v:textbox>
            </v:shape>
          </w:pict>
        </mc:Fallback>
      </mc:AlternateContent>
    </w:r>
    <w:r w:rsidR="001A0045" w:rsidRPr="009D2213">
      <w:rPr>
        <w:b/>
        <w:noProof/>
        <w:lang w:val="en-GB" w:eastAsia="en-GB"/>
      </w:rPr>
      <w:t>Aspire Academy Trust</w:t>
    </w:r>
  </w:p>
  <w:p w:rsidR="001A0045" w:rsidRPr="0090670B" w:rsidRDefault="001A0045" w:rsidP="00077E81">
    <w:pPr>
      <w:widowControl w:val="0"/>
      <w:autoSpaceDE w:val="0"/>
      <w:autoSpaceDN w:val="0"/>
      <w:adjustRightInd w:val="0"/>
      <w:jc w:val="center"/>
      <w:rPr>
        <w:rFonts w:cs="Arial-BoldMT"/>
        <w:b/>
        <w:bCs/>
        <w:sz w:val="16"/>
        <w:szCs w:val="16"/>
        <w:lang w:val="en-GB"/>
      </w:rPr>
    </w:pPr>
    <w:r w:rsidRPr="0090670B">
      <w:rPr>
        <w:rFonts w:cs="Arial-BoldMT"/>
        <w:b/>
        <w:bCs/>
        <w:sz w:val="16"/>
        <w:szCs w:val="16"/>
        <w:lang w:val="en-GB"/>
      </w:rPr>
      <w:t>A Company Limited by Guarantee.  An Exempt Charity</w:t>
    </w:r>
  </w:p>
  <w:p w:rsidR="001A0045" w:rsidRPr="0090670B" w:rsidRDefault="001A0045" w:rsidP="00077E81">
    <w:pPr>
      <w:widowControl w:val="0"/>
      <w:autoSpaceDE w:val="0"/>
      <w:autoSpaceDN w:val="0"/>
      <w:adjustRightInd w:val="0"/>
      <w:jc w:val="center"/>
      <w:rPr>
        <w:rFonts w:cs="Arial-BoldMT"/>
        <w:b/>
        <w:bCs/>
        <w:sz w:val="16"/>
        <w:szCs w:val="16"/>
        <w:lang w:val="en-GB"/>
      </w:rPr>
    </w:pPr>
    <w:r w:rsidRPr="0090670B">
      <w:rPr>
        <w:rFonts w:cs="Arial-BoldMT"/>
        <w:b/>
        <w:bCs/>
        <w:sz w:val="16"/>
        <w:szCs w:val="16"/>
        <w:lang w:val="en-GB"/>
      </w:rPr>
      <w:t xml:space="preserve">Registered in England - Company </w:t>
    </w:r>
    <w:r w:rsidRPr="0090670B">
      <w:rPr>
        <w:rFonts w:cs="Arial-BoldMT"/>
        <w:b/>
        <w:bCs/>
        <w:sz w:val="16"/>
        <w:szCs w:val="16"/>
      </w:rPr>
      <w:t xml:space="preserve">No. </w:t>
    </w:r>
    <w:r w:rsidR="00533138">
      <w:rPr>
        <w:rFonts w:cs="Arial-BoldMT"/>
        <w:b/>
        <w:bCs/>
        <w:sz w:val="16"/>
        <w:szCs w:val="16"/>
        <w:lang w:val="en-GB"/>
      </w:rPr>
      <w:t>073</w:t>
    </w:r>
    <w:r w:rsidRPr="0090670B">
      <w:rPr>
        <w:rFonts w:cs="Arial-BoldMT"/>
        <w:b/>
        <w:bCs/>
        <w:sz w:val="16"/>
        <w:szCs w:val="16"/>
        <w:lang w:val="en-GB"/>
      </w:rPr>
      <w:t>87540</w:t>
    </w:r>
  </w:p>
  <w:p w:rsidR="001A0045" w:rsidRDefault="001A0045" w:rsidP="00077E81">
    <w:pPr>
      <w:ind w:hanging="426"/>
      <w:contextualSpacing/>
      <w:jc w:val="center"/>
      <w:rPr>
        <w:rFonts w:cs="Arial-BoldMT"/>
        <w:b/>
        <w:bCs/>
        <w:sz w:val="16"/>
        <w:szCs w:val="16"/>
        <w:lang w:val="en-GB"/>
      </w:rPr>
    </w:pPr>
    <w:r w:rsidRPr="0090670B">
      <w:rPr>
        <w:rFonts w:cs="Arial-BoldMT"/>
        <w:b/>
        <w:bCs/>
        <w:sz w:val="16"/>
        <w:szCs w:val="16"/>
        <w:lang w:val="en-GB"/>
      </w:rPr>
      <w:t>Registered Office:  Aspire Academy Trust, Oak Suite, SAPC House, St Austell Business Park, St Austell, Cornwall, PL25 4FD</w:t>
    </w:r>
  </w:p>
  <w:p w:rsidR="004E1C40" w:rsidRDefault="004E1C40" w:rsidP="00077E81">
    <w:pPr>
      <w:ind w:hanging="426"/>
      <w:contextualSpacing/>
      <w:jc w:val="center"/>
      <w:rPr>
        <w:rFonts w:cs="Arial-BoldMT"/>
        <w:b/>
        <w:bCs/>
        <w:sz w:val="16"/>
        <w:szCs w:val="16"/>
        <w:lang w:val="en-GB"/>
      </w:rPr>
    </w:pPr>
  </w:p>
  <w:p w:rsidR="004E1C40" w:rsidRPr="0090670B" w:rsidRDefault="004E1C40" w:rsidP="00077E81">
    <w:pPr>
      <w:ind w:hanging="426"/>
      <w:contextualSpacing/>
      <w:jc w:val="center"/>
      <w:rPr>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764" w:rsidRDefault="008C2764">
      <w:r>
        <w:separator/>
      </w:r>
    </w:p>
  </w:footnote>
  <w:footnote w:type="continuationSeparator" w:id="0">
    <w:p w:rsidR="008C2764" w:rsidRDefault="008C27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045" w:rsidRDefault="001A0045">
    <w:pPr>
      <w:pStyle w:val="HeaderLeft"/>
      <w:jc w:val="right"/>
    </w:pPr>
    <w:r>
      <w:rPr>
        <w:color w:val="9FB8CD" w:themeColor="accent2"/>
      </w:rPr>
      <w:sym w:font="Wingdings 3" w:char="F07D"/>
    </w:r>
    <w:sdt>
      <w:sdtPr>
        <w:rPr>
          <w:color w:val="808080" w:themeColor="background1" w:themeShade="80"/>
        </w:rPr>
        <w:id w:val="190813805"/>
        <w:dataBinding w:prefixMappings="xmlns:ns0='http://schemas.openxmlformats.org/officeDocument/2006/extended-properties'" w:xpath="/ns0:Properties[1]/ns0:Company[1]" w:storeItemID="{6668398D-A668-4E3E-A5EB-62B293D839F1}"/>
        <w:text/>
      </w:sdtPr>
      <w:sdtEndPr/>
      <w:sdtContent>
        <w:r>
          <w:rPr>
            <w:color w:val="808080" w:themeColor="background1" w:themeShade="80"/>
            <w:lang w:val="en-GB"/>
          </w:rPr>
          <w:t>Aspire Academy Trust</w:t>
        </w:r>
      </w:sdtContent>
    </w:sdt>
  </w:p>
  <w:p w:rsidR="001A0045" w:rsidRDefault="001A004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045" w:rsidRDefault="001A0045">
    <w:pPr>
      <w:pStyle w:val="HeaderRight"/>
      <w:jc w:val="left"/>
    </w:pPr>
    <w:r>
      <w:rPr>
        <w:color w:val="9FB8CD" w:themeColor="accent2"/>
      </w:rPr>
      <w:sym w:font="Wingdings 3" w:char="F07D"/>
    </w:r>
    <w:sdt>
      <w:sdtPr>
        <w:rPr>
          <w:color w:val="808080" w:themeColor="background1" w:themeShade="80"/>
        </w:rPr>
        <w:id w:val="626119251"/>
        <w:dataBinding w:prefixMappings="xmlns:ns0='http://schemas.openxmlformats.org/officeDocument/2006/extended-properties'" w:xpath="/ns0:Properties[1]/ns0:Company[1]" w:storeItemID="{6668398D-A668-4E3E-A5EB-62B293D839F1}"/>
        <w:text/>
      </w:sdtPr>
      <w:sdtEndPr/>
      <w:sdtContent>
        <w:r>
          <w:rPr>
            <w:color w:val="808080" w:themeColor="background1" w:themeShade="80"/>
            <w:lang w:val="en-GB"/>
          </w:rPr>
          <w:t>Aspire Academy Trust</w:t>
        </w:r>
      </w:sdtContent>
    </w:sdt>
  </w:p>
  <w:p w:rsidR="001A0045" w:rsidRDefault="001A004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138" w:rsidRDefault="0053313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3F0C434A"/>
    <w:lvl w:ilvl="0">
      <w:start w:val="1"/>
      <w:numFmt w:val="bullet"/>
      <w:pStyle w:val="ListBullet5"/>
      <w:lvlText w:val=""/>
      <w:lvlJc w:val="left"/>
      <w:pPr>
        <w:ind w:left="1800" w:hanging="360"/>
      </w:pPr>
      <w:rPr>
        <w:rFonts w:ascii="Symbol" w:hAnsi="Symbol" w:hint="default"/>
        <w:color w:val="9FB8CD" w:themeColor="accent2"/>
      </w:rPr>
    </w:lvl>
  </w:abstractNum>
  <w:abstractNum w:abstractNumId="1" w15:restartNumberingAfterBreak="0">
    <w:nsid w:val="FFFFFF81"/>
    <w:multiLevelType w:val="singleLevel"/>
    <w:tmpl w:val="78B8BCEC"/>
    <w:lvl w:ilvl="0">
      <w:start w:val="1"/>
      <w:numFmt w:val="bullet"/>
      <w:pStyle w:val="ListBullet4"/>
      <w:lvlText w:val=""/>
      <w:lvlJc w:val="left"/>
      <w:pPr>
        <w:ind w:left="1440" w:hanging="360"/>
      </w:pPr>
      <w:rPr>
        <w:rFonts w:ascii="Symbol" w:hAnsi="Symbol" w:hint="default"/>
        <w:color w:val="628BAD" w:themeColor="accent2" w:themeShade="BF"/>
      </w:rPr>
    </w:lvl>
  </w:abstractNum>
  <w:abstractNum w:abstractNumId="2" w15:restartNumberingAfterBreak="0">
    <w:nsid w:val="FFFFFF82"/>
    <w:multiLevelType w:val="singleLevel"/>
    <w:tmpl w:val="3D9E3420"/>
    <w:lvl w:ilvl="0">
      <w:start w:val="1"/>
      <w:numFmt w:val="bullet"/>
      <w:pStyle w:val="ListBullet3"/>
      <w:lvlText w:val=""/>
      <w:lvlJc w:val="left"/>
      <w:pPr>
        <w:ind w:left="1080" w:hanging="360"/>
      </w:pPr>
      <w:rPr>
        <w:rFonts w:ascii="Wingdings 3" w:hAnsi="Wingdings 3" w:hint="default"/>
        <w:color w:val="808080" w:themeColor="background1" w:themeShade="80"/>
      </w:rPr>
    </w:lvl>
  </w:abstractNum>
  <w:abstractNum w:abstractNumId="3" w15:restartNumberingAfterBreak="0">
    <w:nsid w:val="FFFFFF83"/>
    <w:multiLevelType w:val="singleLevel"/>
    <w:tmpl w:val="5B846FA6"/>
    <w:lvl w:ilvl="0">
      <w:start w:val="1"/>
      <w:numFmt w:val="bullet"/>
      <w:pStyle w:val="ListBullet2"/>
      <w:lvlText w:val=""/>
      <w:lvlJc w:val="left"/>
      <w:pPr>
        <w:ind w:left="720" w:hanging="360"/>
      </w:pPr>
      <w:rPr>
        <w:rFonts w:ascii="Wingdings 3" w:hAnsi="Wingdings 3" w:hint="default"/>
        <w:color w:val="9FB8CD" w:themeColor="accent2"/>
      </w:rPr>
    </w:lvl>
  </w:abstractNum>
  <w:abstractNum w:abstractNumId="4" w15:restartNumberingAfterBreak="0">
    <w:nsid w:val="FFFFFF89"/>
    <w:multiLevelType w:val="singleLevel"/>
    <w:tmpl w:val="4C7CAEF2"/>
    <w:lvl w:ilvl="0">
      <w:start w:val="1"/>
      <w:numFmt w:val="bullet"/>
      <w:pStyle w:val="ListBullet"/>
      <w:lvlText w:val=""/>
      <w:lvlJc w:val="left"/>
      <w:pPr>
        <w:ind w:left="360" w:hanging="360"/>
      </w:pPr>
      <w:rPr>
        <w:rFonts w:ascii="Wingdings 3" w:hAnsi="Wingdings 3" w:hint="default"/>
        <w:caps w:val="0"/>
        <w:strike w:val="0"/>
        <w:dstrike w:val="0"/>
        <w:vanish w:val="0"/>
        <w:color w:val="628BAD" w:themeColor="accent2" w:themeShade="BF"/>
        <w:vertAlign w:val="baseline"/>
      </w:rPr>
    </w:lvl>
  </w:abstractNum>
  <w:abstractNum w:abstractNumId="5" w15:restartNumberingAfterBreak="0">
    <w:nsid w:val="47706156"/>
    <w:multiLevelType w:val="hybridMultilevel"/>
    <w:tmpl w:val="CE2AD0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BF80748"/>
    <w:multiLevelType w:val="hybridMultilevel"/>
    <w:tmpl w:val="1AE65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 w:numId="12">
    <w:abstractNumId w:val="3"/>
  </w:num>
  <w:num w:numId="13">
    <w:abstractNumId w:val="2"/>
  </w:num>
  <w:num w:numId="14">
    <w:abstractNumId w:val="1"/>
  </w:num>
  <w:num w:numId="15">
    <w:abstractNumId w:val="0"/>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attachedTemplate r:id="rId1"/>
  <w:defaultTabStop w:val="720"/>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A99"/>
    <w:rsid w:val="00016735"/>
    <w:rsid w:val="0001736B"/>
    <w:rsid w:val="0002758F"/>
    <w:rsid w:val="00056C88"/>
    <w:rsid w:val="000635F2"/>
    <w:rsid w:val="00077E81"/>
    <w:rsid w:val="000B3DC7"/>
    <w:rsid w:val="000D0FA6"/>
    <w:rsid w:val="001372EF"/>
    <w:rsid w:val="00154278"/>
    <w:rsid w:val="001654C6"/>
    <w:rsid w:val="001A0045"/>
    <w:rsid w:val="001B4982"/>
    <w:rsid w:val="001C27C1"/>
    <w:rsid w:val="00213FB6"/>
    <w:rsid w:val="00261273"/>
    <w:rsid w:val="00267D38"/>
    <w:rsid w:val="002810C7"/>
    <w:rsid w:val="002E5952"/>
    <w:rsid w:val="00344734"/>
    <w:rsid w:val="003478BC"/>
    <w:rsid w:val="003A20E7"/>
    <w:rsid w:val="00483048"/>
    <w:rsid w:val="004E1C40"/>
    <w:rsid w:val="004E7DF9"/>
    <w:rsid w:val="004F42B4"/>
    <w:rsid w:val="00533138"/>
    <w:rsid w:val="005E54D7"/>
    <w:rsid w:val="00693348"/>
    <w:rsid w:val="006C1C3A"/>
    <w:rsid w:val="0071178F"/>
    <w:rsid w:val="00723C28"/>
    <w:rsid w:val="00776DAB"/>
    <w:rsid w:val="007C0417"/>
    <w:rsid w:val="007C1F70"/>
    <w:rsid w:val="00826421"/>
    <w:rsid w:val="00851404"/>
    <w:rsid w:val="008538F2"/>
    <w:rsid w:val="008C2764"/>
    <w:rsid w:val="0090670B"/>
    <w:rsid w:val="0094260A"/>
    <w:rsid w:val="009D2213"/>
    <w:rsid w:val="009E68DC"/>
    <w:rsid w:val="00A52014"/>
    <w:rsid w:val="00AA18C9"/>
    <w:rsid w:val="00AC0E98"/>
    <w:rsid w:val="00AE661F"/>
    <w:rsid w:val="00B06471"/>
    <w:rsid w:val="00B272FC"/>
    <w:rsid w:val="00B51423"/>
    <w:rsid w:val="00B604FE"/>
    <w:rsid w:val="00B60EA5"/>
    <w:rsid w:val="00BD015A"/>
    <w:rsid w:val="00BD5D42"/>
    <w:rsid w:val="00C10AEE"/>
    <w:rsid w:val="00C37AF4"/>
    <w:rsid w:val="00C54E61"/>
    <w:rsid w:val="00C556CA"/>
    <w:rsid w:val="00C83F08"/>
    <w:rsid w:val="00CA1695"/>
    <w:rsid w:val="00CB432F"/>
    <w:rsid w:val="00CF14FB"/>
    <w:rsid w:val="00D0434B"/>
    <w:rsid w:val="00D04F12"/>
    <w:rsid w:val="00D8087F"/>
    <w:rsid w:val="00D82319"/>
    <w:rsid w:val="00DD4D86"/>
    <w:rsid w:val="00E2495B"/>
    <w:rsid w:val="00E271AE"/>
    <w:rsid w:val="00E56976"/>
    <w:rsid w:val="00E629FA"/>
    <w:rsid w:val="00E6508A"/>
    <w:rsid w:val="00E66A1F"/>
    <w:rsid w:val="00EC3698"/>
    <w:rsid w:val="00EF49D1"/>
    <w:rsid w:val="00F03793"/>
    <w:rsid w:val="00F13A99"/>
    <w:rsid w:val="00F33F93"/>
    <w:rsid w:val="00FB3550"/>
    <w:rsid w:val="00FD3D67"/>
  </w:rsids>
  <m:mathPr>
    <m:mathFont m:val="Cambria Math"/>
    <m:brkBin m:val="before"/>
    <m:brkBinSub m:val="--"/>
    <m:smallFrac/>
    <m:dispDef/>
    <m:lMargin m:val="0"/>
    <m:rMargin m:val="0"/>
    <m:defJc m:val="centerGroup"/>
    <m:wrapIndent m:val="1440"/>
    <m:intLim m:val="undOvr"/>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D41358F6-C801-432F-A5A6-CC72C42B1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7"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695"/>
    <w:rPr>
      <w:sz w:val="20"/>
      <w:lang w:bidi="ar-SA"/>
    </w:rPr>
  </w:style>
  <w:style w:type="paragraph" w:styleId="Heading1">
    <w:name w:val="heading 1"/>
    <w:basedOn w:val="Normal"/>
    <w:next w:val="Normal"/>
    <w:link w:val="Heading1Char"/>
    <w:uiPriority w:val="9"/>
    <w:semiHidden/>
    <w:unhideWhenUsed/>
    <w:rsid w:val="00CA1695"/>
    <w:pPr>
      <w:keepNext/>
      <w:keepLines/>
      <w:spacing w:before="480"/>
      <w:outlineLvl w:val="0"/>
    </w:pPr>
    <w:rPr>
      <w:rFonts w:asciiTheme="majorHAnsi" w:eastAsiaTheme="majorEastAsia" w:hAnsiTheme="majorHAnsi" w:cstheme="majorBidi"/>
      <w:b/>
      <w:bCs/>
      <w:color w:val="4D5676" w:themeColor="accent1" w:themeShade="B5"/>
      <w:sz w:val="28"/>
      <w:szCs w:val="28"/>
      <w:lang w:bidi="en-US"/>
    </w:rPr>
  </w:style>
  <w:style w:type="paragraph" w:styleId="Heading2">
    <w:name w:val="heading 2"/>
    <w:basedOn w:val="Normal"/>
    <w:next w:val="Normal"/>
    <w:link w:val="Heading2Char"/>
    <w:uiPriority w:val="9"/>
    <w:semiHidden/>
    <w:unhideWhenUsed/>
    <w:rsid w:val="00CA1695"/>
    <w:pPr>
      <w:keepNext/>
      <w:keepLines/>
      <w:spacing w:before="200"/>
      <w:outlineLvl w:val="1"/>
    </w:pPr>
    <w:rPr>
      <w:rFonts w:asciiTheme="majorHAnsi" w:eastAsiaTheme="majorEastAsia" w:hAnsiTheme="majorHAnsi" w:cstheme="majorBidi"/>
      <w:b/>
      <w:bCs/>
      <w:color w:val="727CA3" w:themeColor="accent1"/>
      <w:sz w:val="26"/>
      <w:szCs w:val="26"/>
    </w:rPr>
  </w:style>
  <w:style w:type="paragraph" w:styleId="Heading3">
    <w:name w:val="heading 3"/>
    <w:basedOn w:val="Normal"/>
    <w:next w:val="Normal"/>
    <w:link w:val="Heading3Char"/>
    <w:uiPriority w:val="9"/>
    <w:semiHidden/>
    <w:unhideWhenUsed/>
    <w:qFormat/>
    <w:rsid w:val="00CA1695"/>
    <w:pPr>
      <w:keepNext/>
      <w:keepLines/>
      <w:spacing w:before="200"/>
      <w:outlineLvl w:val="2"/>
    </w:pPr>
    <w:rPr>
      <w:rFonts w:asciiTheme="majorHAnsi" w:eastAsiaTheme="majorEastAsia" w:hAnsiTheme="majorHAnsi" w:cstheme="majorBidi"/>
      <w:b/>
      <w:bCs/>
      <w:color w:val="727CA3" w:themeColor="accent1"/>
    </w:rPr>
  </w:style>
  <w:style w:type="paragraph" w:styleId="Heading4">
    <w:name w:val="heading 4"/>
    <w:basedOn w:val="Normal"/>
    <w:next w:val="Normal"/>
    <w:link w:val="Heading4Char"/>
    <w:uiPriority w:val="9"/>
    <w:semiHidden/>
    <w:unhideWhenUsed/>
    <w:qFormat/>
    <w:rsid w:val="00CA1695"/>
    <w:pPr>
      <w:keepNext/>
      <w:keepLines/>
      <w:spacing w:before="200"/>
      <w:outlineLvl w:val="3"/>
    </w:pPr>
    <w:rPr>
      <w:rFonts w:asciiTheme="majorHAnsi" w:eastAsiaTheme="majorEastAsia" w:hAnsiTheme="majorHAnsi" w:cstheme="majorBidi"/>
      <w:b/>
      <w:bCs/>
      <w:i/>
      <w:iCs/>
      <w:color w:val="727CA3" w:themeColor="accent1"/>
    </w:rPr>
  </w:style>
  <w:style w:type="paragraph" w:styleId="Heading5">
    <w:name w:val="heading 5"/>
    <w:basedOn w:val="Normal"/>
    <w:next w:val="Normal"/>
    <w:link w:val="Heading5Char"/>
    <w:uiPriority w:val="9"/>
    <w:semiHidden/>
    <w:unhideWhenUsed/>
    <w:qFormat/>
    <w:rsid w:val="00CA1695"/>
    <w:pPr>
      <w:keepNext/>
      <w:keepLines/>
      <w:spacing w:before="200"/>
      <w:outlineLvl w:val="4"/>
    </w:pPr>
    <w:rPr>
      <w:rFonts w:asciiTheme="majorHAnsi" w:eastAsiaTheme="majorEastAsia" w:hAnsiTheme="majorHAnsi" w:cstheme="majorBidi"/>
      <w:color w:val="363C53" w:themeColor="accent1" w:themeShade="7F"/>
    </w:rPr>
  </w:style>
  <w:style w:type="paragraph" w:styleId="Heading6">
    <w:name w:val="heading 6"/>
    <w:basedOn w:val="Normal"/>
    <w:next w:val="Normal"/>
    <w:link w:val="Heading6Char"/>
    <w:uiPriority w:val="9"/>
    <w:semiHidden/>
    <w:unhideWhenUsed/>
    <w:qFormat/>
    <w:rsid w:val="00CA1695"/>
    <w:pPr>
      <w:keepNext/>
      <w:keepLines/>
      <w:spacing w:before="200"/>
      <w:outlineLvl w:val="5"/>
    </w:pPr>
    <w:rPr>
      <w:rFonts w:asciiTheme="majorHAnsi" w:eastAsiaTheme="majorEastAsia" w:hAnsiTheme="majorHAnsi" w:cstheme="majorBidi"/>
      <w:i/>
      <w:iCs/>
      <w:color w:val="363C53" w:themeColor="accent1" w:themeShade="7F"/>
    </w:rPr>
  </w:style>
  <w:style w:type="paragraph" w:styleId="Heading7">
    <w:name w:val="heading 7"/>
    <w:basedOn w:val="Normal"/>
    <w:next w:val="Normal"/>
    <w:link w:val="Heading7Char"/>
    <w:uiPriority w:val="9"/>
    <w:semiHidden/>
    <w:unhideWhenUsed/>
    <w:qFormat/>
    <w:rsid w:val="00CA169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A1695"/>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CA1695"/>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CA1695"/>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CA1695"/>
    <w:pPr>
      <w:tabs>
        <w:tab w:val="center" w:pos="4320"/>
        <w:tab w:val="right" w:pos="8640"/>
      </w:tabs>
    </w:pPr>
  </w:style>
  <w:style w:type="character" w:customStyle="1" w:styleId="FooterChar">
    <w:name w:val="Footer Char"/>
    <w:basedOn w:val="DefaultParagraphFont"/>
    <w:link w:val="Footer"/>
    <w:uiPriority w:val="99"/>
    <w:rsid w:val="00CA1695"/>
    <w:rPr>
      <w:lang w:bidi="ar-SA"/>
    </w:rPr>
  </w:style>
  <w:style w:type="paragraph" w:styleId="NoSpacing">
    <w:name w:val="No Spacing"/>
    <w:basedOn w:val="Normal"/>
    <w:link w:val="NoSpacingChar"/>
    <w:uiPriority w:val="99"/>
    <w:qFormat/>
    <w:rsid w:val="00CA1695"/>
  </w:style>
  <w:style w:type="character" w:customStyle="1" w:styleId="NoSpacingChar">
    <w:name w:val="No Spacing Char"/>
    <w:basedOn w:val="DefaultParagraphFont"/>
    <w:link w:val="NoSpacing"/>
    <w:uiPriority w:val="99"/>
    <w:rsid w:val="00CA1695"/>
    <w:rPr>
      <w:sz w:val="20"/>
      <w:lang w:bidi="ar-SA"/>
    </w:rPr>
  </w:style>
  <w:style w:type="paragraph" w:styleId="Closing">
    <w:name w:val="Closing"/>
    <w:basedOn w:val="Normal"/>
    <w:link w:val="ClosingChar"/>
    <w:uiPriority w:val="7"/>
    <w:unhideWhenUsed/>
    <w:qFormat/>
    <w:rsid w:val="00CA1695"/>
    <w:pPr>
      <w:spacing w:before="240"/>
      <w:ind w:right="4320"/>
    </w:pPr>
  </w:style>
  <w:style w:type="character" w:customStyle="1" w:styleId="ClosingChar">
    <w:name w:val="Closing Char"/>
    <w:basedOn w:val="DefaultParagraphFont"/>
    <w:link w:val="Closing"/>
    <w:uiPriority w:val="7"/>
    <w:rsid w:val="00CA1695"/>
    <w:rPr>
      <w:lang w:bidi="ar-SA"/>
    </w:rPr>
  </w:style>
  <w:style w:type="paragraph" w:customStyle="1" w:styleId="RecipientAddress">
    <w:name w:val="Recipient Address"/>
    <w:basedOn w:val="NoSpacing"/>
    <w:link w:val="RecipientAddressChar"/>
    <w:uiPriority w:val="5"/>
    <w:qFormat/>
    <w:rsid w:val="00CA1695"/>
    <w:pPr>
      <w:spacing w:before="200" w:after="200" w:line="276" w:lineRule="auto"/>
      <w:contextualSpacing/>
    </w:pPr>
    <w:rPr>
      <w:rFonts w:asciiTheme="majorHAnsi" w:hAnsiTheme="majorHAnsi"/>
      <w:color w:val="9FB8CD" w:themeColor="accent2"/>
      <w:sz w:val="18"/>
    </w:rPr>
  </w:style>
  <w:style w:type="paragraph" w:styleId="Salutation">
    <w:name w:val="Salutation"/>
    <w:basedOn w:val="Normal"/>
    <w:next w:val="Normal"/>
    <w:link w:val="SalutationChar"/>
    <w:uiPriority w:val="6"/>
    <w:unhideWhenUsed/>
    <w:qFormat/>
    <w:rsid w:val="00CA1695"/>
    <w:pPr>
      <w:spacing w:before="400" w:after="320"/>
    </w:pPr>
    <w:rPr>
      <w:b/>
    </w:rPr>
  </w:style>
  <w:style w:type="character" w:customStyle="1" w:styleId="SalutationChar">
    <w:name w:val="Salutation Char"/>
    <w:basedOn w:val="DefaultParagraphFont"/>
    <w:link w:val="Salutation"/>
    <w:uiPriority w:val="6"/>
    <w:rsid w:val="00CA1695"/>
    <w:rPr>
      <w:b/>
      <w:lang w:bidi="ar-SA"/>
    </w:rPr>
  </w:style>
  <w:style w:type="paragraph" w:customStyle="1" w:styleId="SenderAddress">
    <w:name w:val="Sender Address"/>
    <w:basedOn w:val="NoSpacing"/>
    <w:link w:val="SenderAddressChar"/>
    <w:uiPriority w:val="3"/>
    <w:qFormat/>
    <w:rsid w:val="00CA1695"/>
    <w:pPr>
      <w:spacing w:before="200" w:after="200" w:line="276" w:lineRule="auto"/>
      <w:contextualSpacing/>
      <w:jc w:val="right"/>
    </w:pPr>
    <w:rPr>
      <w:rFonts w:asciiTheme="majorHAnsi" w:hAnsiTheme="majorHAnsi"/>
      <w:color w:val="9FB8CD" w:themeColor="accent2"/>
      <w:sz w:val="18"/>
      <w:szCs w:val="18"/>
    </w:rPr>
  </w:style>
  <w:style w:type="paragraph" w:customStyle="1" w:styleId="RecipientName">
    <w:name w:val="Recipient Name"/>
    <w:basedOn w:val="RecipientAddress"/>
    <w:link w:val="RecipientNameChar"/>
    <w:uiPriority w:val="4"/>
    <w:qFormat/>
    <w:rsid w:val="00CA1695"/>
    <w:pPr>
      <w:spacing w:before="80"/>
    </w:pPr>
    <w:rPr>
      <w:b/>
      <w:color w:val="525A7D" w:themeColor="accent1" w:themeShade="BF"/>
      <w:sz w:val="20"/>
    </w:rPr>
  </w:style>
  <w:style w:type="paragraph" w:customStyle="1" w:styleId="SenderName">
    <w:name w:val="Sender Name"/>
    <w:basedOn w:val="SenderAddress"/>
    <w:link w:val="SenderNameChar"/>
    <w:uiPriority w:val="2"/>
    <w:qFormat/>
    <w:rsid w:val="00CA1695"/>
    <w:rPr>
      <w:b/>
      <w:color w:val="525A7D" w:themeColor="accent1" w:themeShade="BF"/>
      <w:sz w:val="20"/>
    </w:rPr>
  </w:style>
  <w:style w:type="character" w:customStyle="1" w:styleId="SenderAddressChar">
    <w:name w:val="Sender Address Char"/>
    <w:basedOn w:val="NoSpacingChar"/>
    <w:link w:val="SenderAddress"/>
    <w:uiPriority w:val="3"/>
    <w:rsid w:val="00CA1695"/>
    <w:rPr>
      <w:rFonts w:asciiTheme="majorHAnsi" w:hAnsiTheme="majorHAnsi"/>
      <w:color w:val="9FB8CD" w:themeColor="accent2"/>
      <w:sz w:val="18"/>
      <w:szCs w:val="18"/>
      <w:lang w:bidi="ar-SA"/>
    </w:rPr>
  </w:style>
  <w:style w:type="character" w:customStyle="1" w:styleId="SenderNameChar">
    <w:name w:val="Sender Name Char"/>
    <w:basedOn w:val="SenderAddressChar"/>
    <w:link w:val="SenderName"/>
    <w:uiPriority w:val="2"/>
    <w:rsid w:val="00CA1695"/>
    <w:rPr>
      <w:rFonts w:asciiTheme="majorHAnsi" w:hAnsiTheme="majorHAnsi"/>
      <w:b/>
      <w:color w:val="525A7D" w:themeColor="accent1" w:themeShade="BF"/>
      <w:sz w:val="20"/>
      <w:szCs w:val="18"/>
      <w:lang w:bidi="ar-SA"/>
    </w:rPr>
  </w:style>
  <w:style w:type="character" w:customStyle="1" w:styleId="RecipientAddressChar">
    <w:name w:val="Recipient Address Char"/>
    <w:basedOn w:val="NoSpacingChar"/>
    <w:link w:val="RecipientAddress"/>
    <w:uiPriority w:val="5"/>
    <w:rsid w:val="00CA1695"/>
    <w:rPr>
      <w:rFonts w:asciiTheme="majorHAnsi" w:hAnsiTheme="majorHAnsi"/>
      <w:color w:val="9FB8CD" w:themeColor="accent2"/>
      <w:sz w:val="18"/>
      <w:lang w:bidi="ar-SA"/>
    </w:rPr>
  </w:style>
  <w:style w:type="character" w:customStyle="1" w:styleId="RecipientNameChar">
    <w:name w:val="Recipient Name Char"/>
    <w:basedOn w:val="RecipientAddressChar"/>
    <w:link w:val="RecipientName"/>
    <w:uiPriority w:val="4"/>
    <w:rsid w:val="00CA1695"/>
    <w:rPr>
      <w:rFonts w:asciiTheme="majorHAnsi" w:hAnsiTheme="majorHAnsi"/>
      <w:b/>
      <w:color w:val="525A7D" w:themeColor="accent1" w:themeShade="BF"/>
      <w:sz w:val="20"/>
      <w:lang w:bidi="ar-SA"/>
    </w:rPr>
  </w:style>
  <w:style w:type="character" w:styleId="PlaceholderText">
    <w:name w:val="Placeholder Text"/>
    <w:basedOn w:val="DefaultParagraphFont"/>
    <w:uiPriority w:val="99"/>
    <w:unhideWhenUsed/>
    <w:rsid w:val="00CA1695"/>
    <w:rPr>
      <w:color w:val="808080"/>
    </w:rPr>
  </w:style>
  <w:style w:type="paragraph" w:customStyle="1" w:styleId="SenderNameatSignature">
    <w:name w:val="Sender Name (at Signature)"/>
    <w:basedOn w:val="NoSpacing"/>
    <w:uiPriority w:val="7"/>
    <w:rsid w:val="00CA1695"/>
    <w:pPr>
      <w:pBdr>
        <w:top w:val="single" w:sz="4" w:space="1" w:color="727CA3" w:themeColor="accent1"/>
      </w:pBdr>
      <w:ind w:right="4320"/>
    </w:pPr>
    <w:rPr>
      <w:b/>
      <w:color w:val="727CA3" w:themeColor="accent1"/>
    </w:rPr>
  </w:style>
  <w:style w:type="paragraph" w:styleId="Signature">
    <w:name w:val="Signature"/>
    <w:basedOn w:val="Normal"/>
    <w:link w:val="SignatureChar"/>
    <w:uiPriority w:val="99"/>
    <w:unhideWhenUsed/>
    <w:rsid w:val="00CA1695"/>
  </w:style>
  <w:style w:type="character" w:customStyle="1" w:styleId="SignatureChar">
    <w:name w:val="Signature Char"/>
    <w:basedOn w:val="DefaultParagraphFont"/>
    <w:link w:val="Signature"/>
    <w:uiPriority w:val="99"/>
    <w:rsid w:val="00CA1695"/>
    <w:rPr>
      <w:sz w:val="20"/>
      <w:lang w:bidi="ar-SA"/>
    </w:rPr>
  </w:style>
  <w:style w:type="paragraph" w:styleId="BalloonText">
    <w:name w:val="Balloon Text"/>
    <w:basedOn w:val="Normal"/>
    <w:link w:val="BalloonTextChar"/>
    <w:uiPriority w:val="99"/>
    <w:semiHidden/>
    <w:unhideWhenUsed/>
    <w:rsid w:val="00CA1695"/>
    <w:rPr>
      <w:rFonts w:ascii="Tahoma" w:hAnsi="Tahoma" w:cs="Tahoma"/>
      <w:sz w:val="16"/>
      <w:szCs w:val="16"/>
    </w:rPr>
  </w:style>
  <w:style w:type="character" w:customStyle="1" w:styleId="BalloonTextChar">
    <w:name w:val="Balloon Text Char"/>
    <w:basedOn w:val="DefaultParagraphFont"/>
    <w:link w:val="BalloonText"/>
    <w:uiPriority w:val="99"/>
    <w:semiHidden/>
    <w:rsid w:val="00CA1695"/>
    <w:rPr>
      <w:rFonts w:ascii="Tahoma" w:hAnsi="Tahoma" w:cs="Tahoma"/>
      <w:sz w:val="16"/>
      <w:szCs w:val="16"/>
      <w:lang w:bidi="ar-SA"/>
    </w:rPr>
  </w:style>
  <w:style w:type="character" w:styleId="BookTitle">
    <w:name w:val="Book Title"/>
    <w:basedOn w:val="DefaultParagraphFont"/>
    <w:uiPriority w:val="33"/>
    <w:qFormat/>
    <w:rsid w:val="00CA1695"/>
    <w:rPr>
      <w:i/>
      <w:iCs/>
      <w:smallCaps/>
      <w:spacing w:val="5"/>
    </w:rPr>
  </w:style>
  <w:style w:type="paragraph" w:styleId="Caption">
    <w:name w:val="caption"/>
    <w:basedOn w:val="Normal"/>
    <w:next w:val="Normal"/>
    <w:uiPriority w:val="35"/>
    <w:semiHidden/>
    <w:unhideWhenUsed/>
    <w:qFormat/>
    <w:rsid w:val="00CA1695"/>
    <w:rPr>
      <w:b/>
      <w:bCs/>
      <w:color w:val="727CA3" w:themeColor="accent1"/>
      <w:sz w:val="18"/>
      <w:szCs w:val="18"/>
    </w:rPr>
  </w:style>
  <w:style w:type="character" w:styleId="Emphasis">
    <w:name w:val="Emphasis"/>
    <w:uiPriority w:val="20"/>
    <w:qFormat/>
    <w:rsid w:val="00CA1695"/>
    <w:rPr>
      <w:b/>
      <w:bCs/>
      <w:i/>
      <w:iCs/>
      <w:spacing w:val="10"/>
    </w:rPr>
  </w:style>
  <w:style w:type="paragraph" w:styleId="Header">
    <w:name w:val="header"/>
    <w:basedOn w:val="Normal"/>
    <w:link w:val="HeaderChar"/>
    <w:uiPriority w:val="99"/>
    <w:unhideWhenUsed/>
    <w:rsid w:val="00CA1695"/>
    <w:pPr>
      <w:tabs>
        <w:tab w:val="center" w:pos="4320"/>
        <w:tab w:val="right" w:pos="8640"/>
      </w:tabs>
    </w:pPr>
  </w:style>
  <w:style w:type="character" w:customStyle="1" w:styleId="HeaderChar">
    <w:name w:val="Header Char"/>
    <w:basedOn w:val="DefaultParagraphFont"/>
    <w:link w:val="Header"/>
    <w:uiPriority w:val="99"/>
    <w:rsid w:val="00CA1695"/>
    <w:rPr>
      <w:lang w:bidi="ar-SA"/>
    </w:rPr>
  </w:style>
  <w:style w:type="character" w:customStyle="1" w:styleId="Heading1Char">
    <w:name w:val="Heading 1 Char"/>
    <w:basedOn w:val="DefaultParagraphFont"/>
    <w:link w:val="Heading1"/>
    <w:uiPriority w:val="9"/>
    <w:semiHidden/>
    <w:rsid w:val="00CA1695"/>
    <w:rPr>
      <w:rFonts w:asciiTheme="majorHAnsi" w:eastAsiaTheme="majorEastAsia" w:hAnsiTheme="majorHAnsi" w:cstheme="majorBidi"/>
      <w:b/>
      <w:bCs/>
      <w:color w:val="4D5676" w:themeColor="accent1" w:themeShade="B5"/>
      <w:sz w:val="28"/>
      <w:szCs w:val="28"/>
    </w:rPr>
  </w:style>
  <w:style w:type="character" w:customStyle="1" w:styleId="Heading2Char">
    <w:name w:val="Heading 2 Char"/>
    <w:basedOn w:val="DefaultParagraphFont"/>
    <w:link w:val="Heading2"/>
    <w:uiPriority w:val="9"/>
    <w:semiHidden/>
    <w:rsid w:val="00CA1695"/>
    <w:rPr>
      <w:rFonts w:asciiTheme="majorHAnsi" w:eastAsiaTheme="majorEastAsia" w:hAnsiTheme="majorHAnsi" w:cstheme="majorBidi"/>
      <w:b/>
      <w:bCs/>
      <w:color w:val="727CA3" w:themeColor="accent1"/>
      <w:sz w:val="26"/>
      <w:szCs w:val="26"/>
      <w:lang w:bidi="ar-SA"/>
    </w:rPr>
  </w:style>
  <w:style w:type="character" w:customStyle="1" w:styleId="Heading3Char">
    <w:name w:val="Heading 3 Char"/>
    <w:basedOn w:val="DefaultParagraphFont"/>
    <w:link w:val="Heading3"/>
    <w:uiPriority w:val="9"/>
    <w:semiHidden/>
    <w:rsid w:val="00CA1695"/>
    <w:rPr>
      <w:rFonts w:asciiTheme="majorHAnsi" w:eastAsiaTheme="majorEastAsia" w:hAnsiTheme="majorHAnsi" w:cstheme="majorBidi"/>
      <w:b/>
      <w:bCs/>
      <w:color w:val="727CA3" w:themeColor="accent1"/>
      <w:lang w:bidi="ar-SA"/>
    </w:rPr>
  </w:style>
  <w:style w:type="character" w:customStyle="1" w:styleId="Heading4Char">
    <w:name w:val="Heading 4 Char"/>
    <w:basedOn w:val="DefaultParagraphFont"/>
    <w:link w:val="Heading4"/>
    <w:uiPriority w:val="9"/>
    <w:semiHidden/>
    <w:rsid w:val="00CA1695"/>
    <w:rPr>
      <w:rFonts w:asciiTheme="majorHAnsi" w:eastAsiaTheme="majorEastAsia" w:hAnsiTheme="majorHAnsi" w:cstheme="majorBidi"/>
      <w:b/>
      <w:bCs/>
      <w:i/>
      <w:iCs/>
      <w:color w:val="727CA3" w:themeColor="accent1"/>
      <w:lang w:bidi="ar-SA"/>
    </w:rPr>
  </w:style>
  <w:style w:type="character" w:customStyle="1" w:styleId="Heading5Char">
    <w:name w:val="Heading 5 Char"/>
    <w:basedOn w:val="DefaultParagraphFont"/>
    <w:link w:val="Heading5"/>
    <w:uiPriority w:val="9"/>
    <w:semiHidden/>
    <w:rsid w:val="00CA1695"/>
    <w:rPr>
      <w:rFonts w:asciiTheme="majorHAnsi" w:eastAsiaTheme="majorEastAsia" w:hAnsiTheme="majorHAnsi" w:cstheme="majorBidi"/>
      <w:color w:val="363C53" w:themeColor="accent1" w:themeShade="7F"/>
      <w:lang w:bidi="ar-SA"/>
    </w:rPr>
  </w:style>
  <w:style w:type="character" w:customStyle="1" w:styleId="Heading6Char">
    <w:name w:val="Heading 6 Char"/>
    <w:basedOn w:val="DefaultParagraphFont"/>
    <w:link w:val="Heading6"/>
    <w:uiPriority w:val="9"/>
    <w:semiHidden/>
    <w:rsid w:val="00CA1695"/>
    <w:rPr>
      <w:rFonts w:asciiTheme="majorHAnsi" w:eastAsiaTheme="majorEastAsia" w:hAnsiTheme="majorHAnsi" w:cstheme="majorBidi"/>
      <w:i/>
      <w:iCs/>
      <w:color w:val="363C53" w:themeColor="accent1" w:themeShade="7F"/>
      <w:lang w:bidi="ar-SA"/>
    </w:rPr>
  </w:style>
  <w:style w:type="character" w:customStyle="1" w:styleId="Heading7Char">
    <w:name w:val="Heading 7 Char"/>
    <w:basedOn w:val="DefaultParagraphFont"/>
    <w:link w:val="Heading7"/>
    <w:uiPriority w:val="9"/>
    <w:semiHidden/>
    <w:rsid w:val="00CA1695"/>
    <w:rPr>
      <w:rFonts w:asciiTheme="majorHAnsi" w:eastAsiaTheme="majorEastAsia" w:hAnsiTheme="majorHAnsi" w:cstheme="majorBidi"/>
      <w:i/>
      <w:iCs/>
      <w:color w:val="404040" w:themeColor="text1" w:themeTint="BF"/>
      <w:lang w:bidi="ar-SA"/>
    </w:rPr>
  </w:style>
  <w:style w:type="character" w:customStyle="1" w:styleId="Heading8Char">
    <w:name w:val="Heading 8 Char"/>
    <w:basedOn w:val="DefaultParagraphFont"/>
    <w:link w:val="Heading8"/>
    <w:uiPriority w:val="9"/>
    <w:semiHidden/>
    <w:rsid w:val="00CA1695"/>
    <w:rPr>
      <w:rFonts w:asciiTheme="majorHAnsi" w:eastAsiaTheme="majorEastAsia" w:hAnsiTheme="majorHAnsi" w:cstheme="majorBidi"/>
      <w:color w:val="404040" w:themeColor="text1" w:themeTint="BF"/>
      <w:sz w:val="20"/>
      <w:szCs w:val="20"/>
      <w:lang w:bidi="ar-SA"/>
    </w:rPr>
  </w:style>
  <w:style w:type="character" w:customStyle="1" w:styleId="Heading9Char">
    <w:name w:val="Heading 9 Char"/>
    <w:basedOn w:val="DefaultParagraphFont"/>
    <w:link w:val="Heading9"/>
    <w:uiPriority w:val="9"/>
    <w:semiHidden/>
    <w:rsid w:val="00CA1695"/>
    <w:rPr>
      <w:rFonts w:asciiTheme="majorHAnsi" w:eastAsiaTheme="majorEastAsia" w:hAnsiTheme="majorHAnsi" w:cstheme="majorBidi"/>
      <w:i/>
      <w:iCs/>
      <w:color w:val="404040" w:themeColor="text1" w:themeTint="BF"/>
      <w:sz w:val="20"/>
      <w:szCs w:val="20"/>
      <w:lang w:bidi="ar-SA"/>
    </w:rPr>
  </w:style>
  <w:style w:type="character" w:styleId="Hyperlink">
    <w:name w:val="Hyperlink"/>
    <w:basedOn w:val="DefaultParagraphFont"/>
    <w:uiPriority w:val="99"/>
    <w:unhideWhenUsed/>
    <w:rsid w:val="00CA1695"/>
    <w:rPr>
      <w:color w:val="B292CA" w:themeColor="hyperlink"/>
      <w:u w:val="single"/>
    </w:rPr>
  </w:style>
  <w:style w:type="character" w:styleId="IntenseEmphasis">
    <w:name w:val="Intense Emphasis"/>
    <w:basedOn w:val="DefaultParagraphFont"/>
    <w:uiPriority w:val="21"/>
    <w:qFormat/>
    <w:rsid w:val="00CA1695"/>
    <w:rPr>
      <w:b/>
      <w:bCs/>
      <w:i/>
      <w:iCs/>
      <w:smallCaps/>
      <w:color w:val="727CA3" w:themeColor="accent1"/>
    </w:rPr>
  </w:style>
  <w:style w:type="paragraph" w:styleId="IntenseQuote">
    <w:name w:val="Intense Quote"/>
    <w:basedOn w:val="Normal"/>
    <w:next w:val="Normal"/>
    <w:link w:val="IntenseQuoteChar"/>
    <w:uiPriority w:val="30"/>
    <w:qFormat/>
    <w:rsid w:val="00CA1695"/>
    <w:pPr>
      <w:pBdr>
        <w:bottom w:val="single" w:sz="4" w:space="4" w:color="727CA3" w:themeColor="accent1"/>
      </w:pBdr>
      <w:spacing w:before="320" w:after="480"/>
      <w:ind w:left="936" w:right="936"/>
    </w:pPr>
    <w:rPr>
      <w:b/>
      <w:bCs/>
      <w:i/>
      <w:iCs/>
      <w:color w:val="727CA3" w:themeColor="accent1"/>
      <w:lang w:bidi="en-US"/>
    </w:rPr>
  </w:style>
  <w:style w:type="character" w:customStyle="1" w:styleId="IntenseQuoteChar">
    <w:name w:val="Intense Quote Char"/>
    <w:basedOn w:val="DefaultParagraphFont"/>
    <w:link w:val="IntenseQuote"/>
    <w:uiPriority w:val="30"/>
    <w:rsid w:val="00CA1695"/>
    <w:rPr>
      <w:b/>
      <w:bCs/>
      <w:i/>
      <w:iCs/>
      <w:color w:val="727CA3" w:themeColor="accent1"/>
    </w:rPr>
  </w:style>
  <w:style w:type="character" w:styleId="IntenseReference">
    <w:name w:val="Intense Reference"/>
    <w:basedOn w:val="DefaultParagraphFont"/>
    <w:uiPriority w:val="32"/>
    <w:qFormat/>
    <w:rsid w:val="00CA1695"/>
    <w:rPr>
      <w:smallCaps/>
      <w:spacing w:val="5"/>
      <w:u w:val="single"/>
    </w:rPr>
  </w:style>
  <w:style w:type="table" w:customStyle="1" w:styleId="B2LightShadingAccent2">
    <w:name w:val="B2 Light Shading Accent 2"/>
    <w:basedOn w:val="TableNormal"/>
    <w:uiPriority w:val="42"/>
    <w:rsid w:val="00CA1695"/>
    <w:rPr>
      <w:rFonts w:ascii="Arial" w:hAnsi="Arial"/>
      <w:color w:val="628BAD" w:themeColor="accent2" w:themeShade="BF"/>
    </w:rPr>
    <w:tblPr>
      <w:tblStyleRowBandSize w:val="1"/>
      <w:tblStyleColBandSize w:val="1"/>
      <w:tblBorders>
        <w:top w:val="single" w:sz="8" w:space="0" w:color="9FB8CD" w:themeColor="accent2"/>
        <w:bottom w:val="single" w:sz="8" w:space="0" w:color="9FB8CD" w:themeColor="accent2"/>
      </w:tblBorders>
    </w:tblPr>
    <w:tblStylePr w:type="firstRow">
      <w:pPr>
        <w:spacing w:before="0" w:after="0" w:line="240" w:lineRule="auto"/>
      </w:pPr>
      <w:rPr>
        <w:b/>
        <w:bCs/>
      </w:rPr>
      <w:tblPr/>
      <w:tcPr>
        <w:tcBorders>
          <w:top w:val="single" w:sz="8" w:space="0" w:color="9FB8CD" w:themeColor="accent2"/>
          <w:left w:val="nil"/>
          <w:bottom w:val="single" w:sz="8" w:space="0" w:color="9FB8CD" w:themeColor="accent2"/>
          <w:right w:val="nil"/>
          <w:insideH w:val="nil"/>
          <w:insideV w:val="nil"/>
        </w:tcBorders>
      </w:tcPr>
    </w:tblStylePr>
    <w:tblStylePr w:type="lastRow">
      <w:pPr>
        <w:spacing w:before="0" w:after="0" w:line="240" w:lineRule="auto"/>
      </w:pPr>
      <w:rPr>
        <w:b/>
        <w:bCs/>
      </w:rPr>
      <w:tblPr/>
      <w:tcPr>
        <w:tcBorders>
          <w:top w:val="single" w:sz="8" w:space="0" w:color="9FB8CD" w:themeColor="accent2"/>
          <w:left w:val="nil"/>
          <w:bottom w:val="single" w:sz="8" w:space="0" w:color="9FB8CD" w:themeColor="accent2"/>
          <w:right w:val="nil"/>
          <w:insideH w:val="nil"/>
          <w:insideV w:val="nil"/>
        </w:tcBorders>
      </w:tcPr>
    </w:tblStylePr>
    <w:tblStylePr w:type="firstCol">
      <w:rPr>
        <w:b/>
        <w:bCs/>
      </w:rPr>
    </w:tblStylePr>
    <w:tblStylePr w:type="lastCol">
      <w:rPr>
        <w:b/>
        <w:bCs/>
      </w:rPr>
    </w:tblStylePr>
    <w:tblStylePr w:type="band1Vert">
      <w:tblPr/>
      <w:tcPr>
        <w:tcBorders>
          <w:top w:val="single" w:sz="8" w:space="0" w:color="9FB8CD" w:themeColor="accent2"/>
          <w:left w:val="nil"/>
          <w:bottom w:val="single" w:sz="8" w:space="0" w:color="9FB8CD" w:themeColor="accent2"/>
          <w:right w:val="nil"/>
          <w:insideH w:val="nil"/>
          <w:insideV w:val="nil"/>
        </w:tcBorders>
        <w:shd w:val="clear" w:color="auto" w:fill="E7EDF2" w:themeFill="accent2" w:themeFillTint="3F"/>
      </w:tcPr>
    </w:tblStylePr>
    <w:tblStylePr w:type="band1Horz">
      <w:tblPr/>
      <w:tcPr>
        <w:tcBorders>
          <w:top w:val="nil"/>
          <w:left w:val="nil"/>
          <w:bottom w:val="nil"/>
          <w:right w:val="nil"/>
          <w:insideH w:val="nil"/>
          <w:insideV w:val="nil"/>
        </w:tcBorders>
        <w:shd w:val="clear" w:color="auto" w:fill="E7EDF2" w:themeFill="accent2" w:themeFillTint="3F"/>
      </w:tcPr>
    </w:tblStylePr>
  </w:style>
  <w:style w:type="paragraph" w:styleId="ListBullet">
    <w:name w:val="List Bullet"/>
    <w:basedOn w:val="Normal"/>
    <w:uiPriority w:val="36"/>
    <w:unhideWhenUsed/>
    <w:qFormat/>
    <w:rsid w:val="00CA1695"/>
    <w:pPr>
      <w:numPr>
        <w:numId w:val="11"/>
      </w:numPr>
      <w:spacing w:after="120"/>
      <w:contextualSpacing/>
    </w:pPr>
  </w:style>
  <w:style w:type="paragraph" w:styleId="ListBullet2">
    <w:name w:val="List Bullet 2"/>
    <w:basedOn w:val="Normal"/>
    <w:uiPriority w:val="36"/>
    <w:unhideWhenUsed/>
    <w:qFormat/>
    <w:rsid w:val="00CA1695"/>
    <w:pPr>
      <w:numPr>
        <w:numId w:val="12"/>
      </w:numPr>
      <w:spacing w:after="120"/>
      <w:contextualSpacing/>
    </w:pPr>
  </w:style>
  <w:style w:type="paragraph" w:styleId="ListBullet3">
    <w:name w:val="List Bullet 3"/>
    <w:basedOn w:val="Normal"/>
    <w:uiPriority w:val="36"/>
    <w:unhideWhenUsed/>
    <w:qFormat/>
    <w:rsid w:val="00CA1695"/>
    <w:pPr>
      <w:numPr>
        <w:numId w:val="13"/>
      </w:numPr>
      <w:spacing w:after="120"/>
      <w:contextualSpacing/>
    </w:pPr>
  </w:style>
  <w:style w:type="paragraph" w:styleId="ListBullet4">
    <w:name w:val="List Bullet 4"/>
    <w:basedOn w:val="Normal"/>
    <w:uiPriority w:val="36"/>
    <w:semiHidden/>
    <w:unhideWhenUsed/>
    <w:rsid w:val="00CA1695"/>
    <w:pPr>
      <w:numPr>
        <w:numId w:val="14"/>
      </w:numPr>
      <w:spacing w:after="120"/>
      <w:contextualSpacing/>
    </w:pPr>
  </w:style>
  <w:style w:type="paragraph" w:styleId="ListBullet5">
    <w:name w:val="List Bullet 5"/>
    <w:basedOn w:val="Normal"/>
    <w:uiPriority w:val="36"/>
    <w:semiHidden/>
    <w:unhideWhenUsed/>
    <w:rsid w:val="00CA1695"/>
    <w:pPr>
      <w:numPr>
        <w:numId w:val="15"/>
      </w:numPr>
      <w:spacing w:after="120"/>
      <w:contextualSpacing/>
    </w:pPr>
  </w:style>
  <w:style w:type="paragraph" w:styleId="Quote">
    <w:name w:val="Quote"/>
    <w:basedOn w:val="Normal"/>
    <w:next w:val="Normal"/>
    <w:link w:val="QuoteChar"/>
    <w:uiPriority w:val="29"/>
    <w:qFormat/>
    <w:rsid w:val="00CA1695"/>
    <w:rPr>
      <w:i/>
      <w:iCs/>
      <w:color w:val="000000" w:themeColor="text1"/>
      <w:lang w:bidi="en-US"/>
    </w:rPr>
  </w:style>
  <w:style w:type="character" w:customStyle="1" w:styleId="QuoteChar">
    <w:name w:val="Quote Char"/>
    <w:basedOn w:val="DefaultParagraphFont"/>
    <w:link w:val="Quote"/>
    <w:uiPriority w:val="29"/>
    <w:rsid w:val="00CA1695"/>
    <w:rPr>
      <w:i/>
      <w:iCs/>
      <w:color w:val="000000" w:themeColor="text1"/>
    </w:rPr>
  </w:style>
  <w:style w:type="character" w:styleId="Strong">
    <w:name w:val="Strong"/>
    <w:uiPriority w:val="22"/>
    <w:qFormat/>
    <w:rsid w:val="00CA1695"/>
    <w:rPr>
      <w:b/>
      <w:bCs/>
    </w:rPr>
  </w:style>
  <w:style w:type="paragraph" w:styleId="Subtitle">
    <w:name w:val="Subtitle"/>
    <w:basedOn w:val="Normal"/>
    <w:link w:val="SubtitleChar"/>
    <w:uiPriority w:val="11"/>
    <w:semiHidden/>
    <w:unhideWhenUsed/>
    <w:rsid w:val="00CA1695"/>
    <w:pPr>
      <w:numPr>
        <w:ilvl w:val="1"/>
      </w:numPr>
    </w:pPr>
    <w:rPr>
      <w:rFonts w:asciiTheme="majorHAnsi" w:eastAsiaTheme="majorEastAsia" w:hAnsiTheme="majorHAnsi" w:cstheme="majorBidi"/>
      <w:i/>
      <w:iCs/>
      <w:color w:val="727CA3" w:themeColor="accent1"/>
      <w:spacing w:val="15"/>
      <w:sz w:val="24"/>
      <w:szCs w:val="24"/>
    </w:rPr>
  </w:style>
  <w:style w:type="character" w:customStyle="1" w:styleId="SubtitleChar">
    <w:name w:val="Subtitle Char"/>
    <w:basedOn w:val="DefaultParagraphFont"/>
    <w:link w:val="Subtitle"/>
    <w:uiPriority w:val="11"/>
    <w:semiHidden/>
    <w:rsid w:val="00CA1695"/>
    <w:rPr>
      <w:rFonts w:asciiTheme="majorHAnsi" w:eastAsiaTheme="majorEastAsia" w:hAnsiTheme="majorHAnsi" w:cstheme="majorBidi"/>
      <w:i/>
      <w:iCs/>
      <w:color w:val="727CA3" w:themeColor="accent1"/>
      <w:spacing w:val="15"/>
      <w:sz w:val="24"/>
      <w:szCs w:val="24"/>
      <w:lang w:bidi="ar-SA"/>
    </w:rPr>
  </w:style>
  <w:style w:type="character" w:styleId="SubtleEmphasis">
    <w:name w:val="Subtle Emphasis"/>
    <w:basedOn w:val="DefaultParagraphFont"/>
    <w:uiPriority w:val="19"/>
    <w:qFormat/>
    <w:rsid w:val="00CA1695"/>
    <w:rPr>
      <w:i/>
      <w:iCs/>
    </w:rPr>
  </w:style>
  <w:style w:type="character" w:styleId="SubtleReference">
    <w:name w:val="Subtle Reference"/>
    <w:basedOn w:val="DefaultParagraphFont"/>
    <w:uiPriority w:val="31"/>
    <w:qFormat/>
    <w:rsid w:val="00CA1695"/>
    <w:rPr>
      <w:smallCaps/>
    </w:rPr>
  </w:style>
  <w:style w:type="paragraph" w:styleId="Title">
    <w:name w:val="Title"/>
    <w:basedOn w:val="Normal"/>
    <w:link w:val="TitleChar"/>
    <w:uiPriority w:val="10"/>
    <w:semiHidden/>
    <w:unhideWhenUsed/>
    <w:rsid w:val="00CA1695"/>
    <w:pPr>
      <w:pBdr>
        <w:bottom w:val="single" w:sz="8" w:space="4" w:color="727CA3" w:themeColor="accent1"/>
      </w:pBdr>
      <w:spacing w:after="300"/>
      <w:contextualSpacing/>
    </w:pPr>
    <w:rPr>
      <w:rFonts w:asciiTheme="majorHAnsi" w:eastAsiaTheme="majorEastAsia" w:hAnsiTheme="majorHAnsi" w:cstheme="majorBidi"/>
      <w:color w:val="383842" w:themeColor="text2" w:themeShade="CC"/>
      <w:spacing w:val="5"/>
      <w:kern w:val="28"/>
      <w:sz w:val="52"/>
      <w:szCs w:val="52"/>
      <w:lang w:bidi="en-US"/>
    </w:rPr>
  </w:style>
  <w:style w:type="character" w:customStyle="1" w:styleId="TitleChar">
    <w:name w:val="Title Char"/>
    <w:basedOn w:val="DefaultParagraphFont"/>
    <w:link w:val="Title"/>
    <w:uiPriority w:val="10"/>
    <w:semiHidden/>
    <w:rsid w:val="00CA1695"/>
    <w:rPr>
      <w:rFonts w:asciiTheme="majorHAnsi" w:eastAsiaTheme="majorEastAsia" w:hAnsiTheme="majorHAnsi" w:cstheme="majorBidi"/>
      <w:color w:val="383842" w:themeColor="text2" w:themeShade="CC"/>
      <w:spacing w:val="5"/>
      <w:kern w:val="28"/>
      <w:sz w:val="52"/>
      <w:szCs w:val="52"/>
    </w:rPr>
  </w:style>
  <w:style w:type="paragraph" w:styleId="TOC1">
    <w:name w:val="toc 1"/>
    <w:basedOn w:val="Normal"/>
    <w:next w:val="Normal"/>
    <w:autoRedefine/>
    <w:uiPriority w:val="99"/>
    <w:semiHidden/>
    <w:unhideWhenUsed/>
    <w:rsid w:val="00CA1695"/>
    <w:pPr>
      <w:tabs>
        <w:tab w:val="right" w:leader="dot" w:pos="8630"/>
      </w:tabs>
      <w:spacing w:after="40"/>
    </w:pPr>
    <w:rPr>
      <w:smallCaps/>
      <w:noProof/>
      <w:color w:val="9FB8CD" w:themeColor="accent2"/>
    </w:rPr>
  </w:style>
  <w:style w:type="paragraph" w:styleId="TOC2">
    <w:name w:val="toc 2"/>
    <w:basedOn w:val="Normal"/>
    <w:next w:val="Normal"/>
    <w:autoRedefine/>
    <w:uiPriority w:val="99"/>
    <w:semiHidden/>
    <w:unhideWhenUsed/>
    <w:rsid w:val="00CA1695"/>
    <w:pPr>
      <w:tabs>
        <w:tab w:val="right" w:leader="dot" w:pos="8630"/>
      </w:tabs>
      <w:spacing w:after="40"/>
      <w:ind w:left="216"/>
    </w:pPr>
    <w:rPr>
      <w:smallCaps/>
      <w:noProof/>
    </w:rPr>
  </w:style>
  <w:style w:type="paragraph" w:styleId="TOC3">
    <w:name w:val="toc 3"/>
    <w:basedOn w:val="Normal"/>
    <w:next w:val="Normal"/>
    <w:autoRedefine/>
    <w:uiPriority w:val="99"/>
    <w:semiHidden/>
    <w:unhideWhenUsed/>
    <w:rsid w:val="00CA1695"/>
    <w:pPr>
      <w:tabs>
        <w:tab w:val="right" w:leader="dot" w:pos="8630"/>
      </w:tabs>
      <w:spacing w:after="40"/>
      <w:ind w:left="446"/>
    </w:pPr>
    <w:rPr>
      <w:smallCaps/>
      <w:noProof/>
    </w:rPr>
  </w:style>
  <w:style w:type="paragraph" w:styleId="TOC4">
    <w:name w:val="toc 4"/>
    <w:basedOn w:val="Normal"/>
    <w:next w:val="Normal"/>
    <w:autoRedefine/>
    <w:uiPriority w:val="99"/>
    <w:semiHidden/>
    <w:unhideWhenUsed/>
    <w:rsid w:val="00CA1695"/>
    <w:pPr>
      <w:tabs>
        <w:tab w:val="right" w:leader="dot" w:pos="8630"/>
      </w:tabs>
      <w:spacing w:after="40"/>
      <w:ind w:left="662"/>
    </w:pPr>
    <w:rPr>
      <w:smallCaps/>
      <w:noProof/>
    </w:rPr>
  </w:style>
  <w:style w:type="paragraph" w:styleId="TOC5">
    <w:name w:val="toc 5"/>
    <w:basedOn w:val="Normal"/>
    <w:next w:val="Normal"/>
    <w:autoRedefine/>
    <w:uiPriority w:val="99"/>
    <w:semiHidden/>
    <w:unhideWhenUsed/>
    <w:rsid w:val="00CA1695"/>
    <w:pPr>
      <w:tabs>
        <w:tab w:val="right" w:leader="dot" w:pos="8630"/>
      </w:tabs>
      <w:spacing w:after="40"/>
      <w:ind w:left="878"/>
    </w:pPr>
    <w:rPr>
      <w:smallCaps/>
      <w:noProof/>
    </w:rPr>
  </w:style>
  <w:style w:type="paragraph" w:styleId="TOC6">
    <w:name w:val="toc 6"/>
    <w:basedOn w:val="Normal"/>
    <w:next w:val="Normal"/>
    <w:autoRedefine/>
    <w:uiPriority w:val="99"/>
    <w:semiHidden/>
    <w:unhideWhenUsed/>
    <w:rsid w:val="00CA1695"/>
    <w:pPr>
      <w:tabs>
        <w:tab w:val="right" w:leader="dot" w:pos="8630"/>
      </w:tabs>
      <w:spacing w:after="40"/>
      <w:ind w:left="1094"/>
    </w:pPr>
    <w:rPr>
      <w:smallCaps/>
      <w:noProof/>
    </w:rPr>
  </w:style>
  <w:style w:type="paragraph" w:styleId="TOC7">
    <w:name w:val="toc 7"/>
    <w:basedOn w:val="Normal"/>
    <w:next w:val="Normal"/>
    <w:autoRedefine/>
    <w:uiPriority w:val="99"/>
    <w:semiHidden/>
    <w:unhideWhenUsed/>
    <w:rsid w:val="00CA1695"/>
    <w:pPr>
      <w:tabs>
        <w:tab w:val="right" w:leader="dot" w:pos="8630"/>
      </w:tabs>
      <w:spacing w:after="40"/>
      <w:ind w:left="1325"/>
    </w:pPr>
    <w:rPr>
      <w:smallCaps/>
      <w:noProof/>
    </w:rPr>
  </w:style>
  <w:style w:type="paragraph" w:styleId="TOC8">
    <w:name w:val="toc 8"/>
    <w:basedOn w:val="Normal"/>
    <w:next w:val="Normal"/>
    <w:autoRedefine/>
    <w:uiPriority w:val="99"/>
    <w:semiHidden/>
    <w:unhideWhenUsed/>
    <w:rsid w:val="00CA1695"/>
    <w:pPr>
      <w:tabs>
        <w:tab w:val="right" w:leader="dot" w:pos="8630"/>
      </w:tabs>
      <w:spacing w:after="40"/>
      <w:ind w:left="1540"/>
    </w:pPr>
    <w:rPr>
      <w:smallCaps/>
      <w:noProof/>
    </w:rPr>
  </w:style>
  <w:style w:type="paragraph" w:styleId="TOC9">
    <w:name w:val="toc 9"/>
    <w:basedOn w:val="Normal"/>
    <w:next w:val="Normal"/>
    <w:autoRedefine/>
    <w:uiPriority w:val="99"/>
    <w:semiHidden/>
    <w:unhideWhenUsed/>
    <w:rsid w:val="00CA1695"/>
    <w:pPr>
      <w:tabs>
        <w:tab w:val="right" w:leader="dot" w:pos="8630"/>
      </w:tabs>
      <w:spacing w:after="40"/>
      <w:ind w:left="1760"/>
    </w:pPr>
    <w:rPr>
      <w:smallCaps/>
      <w:noProof/>
    </w:rPr>
  </w:style>
  <w:style w:type="paragraph" w:customStyle="1" w:styleId="HeaderLeft">
    <w:name w:val="Header Left"/>
    <w:basedOn w:val="Header"/>
    <w:uiPriority w:val="35"/>
    <w:unhideWhenUsed/>
    <w:qFormat/>
    <w:rsid w:val="00CA1695"/>
    <w:pPr>
      <w:pBdr>
        <w:bottom w:val="dashed" w:sz="4" w:space="18" w:color="7F7F7F" w:themeColor="text1" w:themeTint="80"/>
      </w:pBdr>
      <w:spacing w:line="396" w:lineRule="auto"/>
    </w:pPr>
    <w:rPr>
      <w:color w:val="7F7F7F" w:themeColor="text1" w:themeTint="80"/>
    </w:rPr>
  </w:style>
  <w:style w:type="paragraph" w:customStyle="1" w:styleId="FooterLeft">
    <w:name w:val="Footer Left"/>
    <w:basedOn w:val="Normal"/>
    <w:next w:val="Normal"/>
    <w:uiPriority w:val="35"/>
    <w:unhideWhenUsed/>
    <w:qFormat/>
    <w:rsid w:val="00CA1695"/>
    <w:pPr>
      <w:pBdr>
        <w:top w:val="dashed" w:sz="4" w:space="18" w:color="7F7F7F" w:themeColor="text1" w:themeTint="80"/>
      </w:pBdr>
      <w:tabs>
        <w:tab w:val="center" w:pos="4320"/>
        <w:tab w:val="right" w:pos="8640"/>
      </w:tabs>
    </w:pPr>
    <w:rPr>
      <w:color w:val="7F7F7F" w:themeColor="text1" w:themeTint="80"/>
      <w:szCs w:val="18"/>
    </w:rPr>
  </w:style>
  <w:style w:type="paragraph" w:customStyle="1" w:styleId="FooterRight">
    <w:name w:val="Footer Right"/>
    <w:basedOn w:val="Footer"/>
    <w:uiPriority w:val="35"/>
    <w:unhideWhenUsed/>
    <w:qFormat/>
    <w:rsid w:val="00CA1695"/>
    <w:pPr>
      <w:pBdr>
        <w:top w:val="dashed" w:sz="4" w:space="18" w:color="7F7F7F"/>
      </w:pBdr>
      <w:jc w:val="right"/>
    </w:pPr>
    <w:rPr>
      <w:color w:val="7F7F7F" w:themeColor="text1" w:themeTint="80"/>
      <w:szCs w:val="18"/>
    </w:rPr>
  </w:style>
  <w:style w:type="paragraph" w:customStyle="1" w:styleId="HeaderRight">
    <w:name w:val="Header Right"/>
    <w:basedOn w:val="Header"/>
    <w:uiPriority w:val="35"/>
    <w:unhideWhenUsed/>
    <w:qFormat/>
    <w:rsid w:val="00CA1695"/>
    <w:pPr>
      <w:pBdr>
        <w:bottom w:val="dashed" w:sz="4" w:space="18" w:color="7F7F7F"/>
      </w:pBdr>
      <w:jc w:val="right"/>
    </w:pPr>
    <w:rPr>
      <w:color w:val="7F7F7F" w:themeColor="text1" w:themeTint="80"/>
    </w:rPr>
  </w:style>
  <w:style w:type="paragraph" w:customStyle="1" w:styleId="SendersAddress">
    <w:name w:val="Sender's Address"/>
    <w:basedOn w:val="NoSpacing"/>
    <w:uiPriority w:val="2"/>
    <w:qFormat/>
    <w:rsid w:val="00CA1695"/>
    <w:pPr>
      <w:spacing w:before="200" w:line="276" w:lineRule="auto"/>
      <w:contextualSpacing/>
      <w:jc w:val="right"/>
    </w:pPr>
    <w:rPr>
      <w:rFonts w:eastAsiaTheme="minorHAnsi" w:cs="Times New Roman"/>
      <w:color w:val="9FB8CD" w:themeColor="accent2"/>
      <w:sz w:val="18"/>
      <w:szCs w:val="18"/>
      <w:lang w:eastAsia="ja-JP"/>
    </w:rPr>
  </w:style>
  <w:style w:type="paragraph" w:customStyle="1" w:styleId="RecipientsName">
    <w:name w:val="Recipient's Name"/>
    <w:basedOn w:val="NoSpacing"/>
    <w:uiPriority w:val="1"/>
    <w:qFormat/>
    <w:rsid w:val="00CA1695"/>
    <w:pPr>
      <w:jc w:val="right"/>
    </w:pPr>
    <w:rPr>
      <w:rFonts w:asciiTheme="majorHAnsi" w:eastAsiaTheme="minorHAnsi" w:hAnsiTheme="majorHAnsi" w:cs="Times New Roman"/>
      <w:noProof/>
      <w:color w:val="525A7D" w:themeColor="accent1" w:themeShade="BF"/>
      <w:sz w:val="36"/>
      <w:szCs w:val="36"/>
      <w:lang w:eastAsia="ja-JP"/>
    </w:rPr>
  </w:style>
  <w:style w:type="paragraph" w:customStyle="1" w:styleId="HeaderFirstPage">
    <w:name w:val="Header First Page"/>
    <w:basedOn w:val="Header"/>
    <w:qFormat/>
    <w:rsid w:val="00CA1695"/>
    <w:pPr>
      <w:pBdr>
        <w:bottom w:val="dashed" w:sz="4" w:space="18" w:color="7F7F7F"/>
      </w:pBdr>
      <w:spacing w:line="396" w:lineRule="auto"/>
    </w:pPr>
    <w:rPr>
      <w:rFonts w:eastAsiaTheme="minorHAnsi" w:cs="Times New Roman"/>
      <w:color w:val="7F7F7F" w:themeColor="text1" w:themeTint="80"/>
      <w:szCs w:val="20"/>
      <w:lang w:eastAsia="ja-JP"/>
    </w:rPr>
  </w:style>
  <w:style w:type="paragraph" w:customStyle="1" w:styleId="DateText">
    <w:name w:val="Date Text"/>
    <w:basedOn w:val="Normal"/>
    <w:uiPriority w:val="35"/>
    <w:rsid w:val="00CA1695"/>
    <w:pPr>
      <w:contextualSpacing/>
    </w:pPr>
    <w:rPr>
      <w:rFonts w:eastAsiaTheme="minorHAnsi" w:cs="Times New Roman"/>
      <w:color w:val="000000" w:themeColor="text1"/>
      <w:sz w:val="22"/>
      <w:szCs w:val="20"/>
      <w:lang w:eastAsia="ja-JP" w:bidi="he-IL"/>
    </w:rPr>
  </w:style>
  <w:style w:type="paragraph" w:customStyle="1" w:styleId="BodyText">
    <w:name w:val="#BodyText"/>
    <w:basedOn w:val="Normal"/>
    <w:qFormat/>
    <w:rsid w:val="006C1C3A"/>
    <w:pPr>
      <w:spacing w:after="240"/>
      <w:jc w:val="both"/>
    </w:pPr>
    <w:rPr>
      <w:rFonts w:ascii="Arial" w:eastAsia="Times New Roman" w:hAnsi="Arial" w:cs="Times New Roman"/>
      <w:szCs w:val="20"/>
      <w:lang w:val="en-GB" w:eastAsia="en-CA"/>
    </w:rPr>
  </w:style>
  <w:style w:type="paragraph" w:styleId="ListParagraph">
    <w:name w:val="List Paragraph"/>
    <w:basedOn w:val="Normal"/>
    <w:uiPriority w:val="99"/>
    <w:unhideWhenUsed/>
    <w:qFormat/>
    <w:rsid w:val="006C1C3A"/>
    <w:pPr>
      <w:ind w:left="720"/>
      <w:contextualSpacing/>
    </w:pPr>
    <w:rPr>
      <w:rFonts w:ascii="Arial" w:eastAsia="Times New Roman" w:hAnsi="Arial" w:cs="Times New Roman"/>
      <w:sz w:val="22"/>
      <w:lang w:val="en-GB" w:eastAsia="en-GB"/>
    </w:rPr>
  </w:style>
  <w:style w:type="paragraph" w:customStyle="1" w:styleId="body1">
    <w:name w:val="body1"/>
    <w:basedOn w:val="Normal"/>
    <w:rsid w:val="00E629FA"/>
    <w:pPr>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15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enquiries@ststephenchurchtown.org.u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nquiries@ststephenchurchtown.org.uk"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Letter%20(Origin%20them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rigin">
  <a:themeElements>
    <a:clrScheme name="Origi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rigin">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gi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overPageProperties xmlns="http://schemas.microsoft.com/office/2006/coverPageProps">
  <PublishDate/>
  <Abstract/>
  <CompanyAddress/>
  <CompanyPhone/>
  <CompanyFax/>
  <CompanyEmail/>
</CoverPage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45F724-1C19-43E8-AA8D-805D99115A37}">
  <ds:schemaRefs>
    <ds:schemaRef ds:uri="http://schemas.microsoft.com/office/2006/coverPageProps"/>
  </ds:schemaRefs>
</ds:datastoreItem>
</file>

<file path=customXml/itemProps3.xml><?xml version="1.0" encoding="utf-8"?>
<ds:datastoreItem xmlns:ds="http://schemas.openxmlformats.org/officeDocument/2006/customXml" ds:itemID="{1ECCCE37-6FAD-4954-ADD9-E4BFAE3B6931}">
  <ds:schemaRefs>
    <ds:schemaRef ds:uri="http://schemas.microsoft.com/sharepoint/v3/contenttype/forms"/>
  </ds:schemaRefs>
</ds:datastoreItem>
</file>

<file path=customXml/itemProps4.xml><?xml version="1.0" encoding="utf-8"?>
<ds:datastoreItem xmlns:ds="http://schemas.openxmlformats.org/officeDocument/2006/customXml" ds:itemID="{322111E0-E601-405A-A8CC-A455F4987CA9}">
  <ds:schemaRefs>
    <ds:schemaRef ds:uri="http://schemas.microsoft.com/office/2006/customDocumentInformationPanel"/>
  </ds:schemaRefs>
</ds:datastoreItem>
</file>

<file path=customXml/itemProps5.xml><?xml version="1.0" encoding="utf-8"?>
<ds:datastoreItem xmlns:ds="http://schemas.openxmlformats.org/officeDocument/2006/customXml" ds:itemID="{474317AB-D46A-418B-9936-34E7F0249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(Origin theme)</Template>
  <TotalTime>1</TotalTime>
  <Pages>2</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Letter (Origin design)</vt:lpstr>
    </vt:vector>
  </TitlesOfParts>
  <Company>Aspire Academy Trust</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(Origin design)</dc:title>
  <dc:creator>Tempuser</dc:creator>
  <cp:lastModifiedBy>Tania Williams</cp:lastModifiedBy>
  <cp:revision>2</cp:revision>
  <cp:lastPrinted>2015-11-20T10:59:00Z</cp:lastPrinted>
  <dcterms:created xsi:type="dcterms:W3CDTF">2017-10-10T10:50:00Z</dcterms:created>
  <dcterms:modified xsi:type="dcterms:W3CDTF">2017-10-10T10:50:00Z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TC101927529990</vt:lpwstr>
  </property>
</Properties>
</file>